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"https://assignbuster.com/health-and-social-care-essay-sample-essay-samples/"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Health and social care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• </w:t>
      </w:r>
      <w:r>
        <w:rPr/>
        <w:t xml:space="preserve">I am reliable; hard working; motivated; an excellent time keeper and I love to learn new skills. • I am self disciplined and have excellent time management skills. I strive to do my best in all that I do. • I am very responsible and can work by myself on projects but I can also work and develop ideas working in a team environment. • I am always willing to help anyone that needs it; I am easy to talk to as well being a good listener. My colleagues have always come to me for help or advice and I am always willing to listen and see what I can do to help. • I am driven; focused and I am willing to put in the work to get where I want to be. • I have a lot to offer any job role I pursue and will do the job to the very best of my ability.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Skills Summary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I am computer literate. </w:t>
        <w:br/>
        <w:t xml:space="preserve">• I am a good listener. </w:t>
        <w:br/>
        <w:t xml:space="preserve">• I also find it very easy to pick up the necessary skills. </w:t>
        <w:br/>
        <w:t xml:space="preserve">• I am not afraid to ask questions. </w:t>
        <w:br/>
        <w:t xml:space="preserve">• I have excellent written and verbal communications skills. </w:t>
        <w:br/>
        <w:t xml:space="preserve">• I can pick up new skills quickly and adjust to changes within current skills sets easily. </w:t>
        <w:br/>
        <w:t xml:space="preserve">• I have my driving licence.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Currently doing my NVQ level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Career History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 assistant, Rowley house, Rowley Avenue, Stafford, ST17 9AA Febuary 2006 – Currently still employed here. </w:t>
        <w:br/>
        <w:t xml:space="preserve">I work alongside registered nurses / physiotherapists and other carers to assist patients/residents with a wide range of daily activities and needs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Cleaning wounds. </w:t>
        <w:br/>
        <w:t xml:space="preserve">• Recording and reporting all daily charts </w:t>
        <w:br/>
        <w:t xml:space="preserve">• Assisting patients. </w:t>
        <w:br/>
        <w:t xml:space="preserve">• Monitoring the patients BP, Pulse, oxygen level and sugar levels. </w:t>
        <w:br/>
        <w:t xml:space="preserve">• Also to monitor pain levels &amp; wellbeing. </w:t>
        <w:br/>
        <w:t xml:space="preserve">• To also promote hygiene nutrition and mobility needs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 assistant, Autumn House, Stone- 37 Stafford Road, Stone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 Assistant- Feb 2002/ Feb 2006 </w:t>
        <w:br/>
        <w:t xml:space="preserve">I worked as a care assistant, caring for all the clients meeting their individual needs. My duties were the following: </w:t>
        <w:br/>
        <w:t xml:space="preserve">• Helping them with washing and dressing </w:t>
        <w:br/>
        <w:t xml:space="preserve">• Helping them with feeding </w:t>
        <w:br/>
        <w:t xml:space="preserve">• Helping with any daily activities they want to do or need to do </w:t>
        <w:br/>
        <w:t xml:space="preserve">• Assisting them with toileting </w:t>
        <w:br/>
        <w:t xml:space="preserve">• Helping on days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Shift Supervisor, The Post Of Stone- Stone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 Shift Supervisor – Sept 2000/ Feb 2002 </w:t>
        <w:br/>
        <w:t xml:space="preserve">• Serving customers. </w:t>
        <w:br/>
        <w:t xml:space="preserve">• Signing and checking of stock. </w:t>
        <w:br/>
        <w:t xml:space="preserve">• Stock Taking. </w:t>
        <w:br/>
        <w:t xml:space="preserve">• Operate tills. </w:t>
        <w:br/>
        <w:t xml:space="preserve">• Organise events. </w:t>
        <w:br/>
        <w:t xml:space="preserve">• Cashing up. </w:t>
        <w:br/>
        <w:t xml:space="preserve">• Replenish stock.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Nanny- Lucy &amp; Richard Brace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Nanny- Sept 1999/Sept 2000 </w:t>
        <w:br/>
        <w:t xml:space="preserve">• Assisted the 2 children aged 5 and 3 washed and dressed. </w:t>
        <w:br/>
        <w:t xml:space="preserve">•Cooked and served food at meal times. </w:t>
        <w:br/>
        <w:t xml:space="preserve">• Took them for days out. </w:t>
        <w:br/>
        <w:t xml:space="preserve">• Dropped off and picked up younger child to and from playschool </w:t>
        <w:br/>
        <w:t xml:space="preserve">• Assisted the two children in their daily learning </w:t>
        <w:br/>
        <w:t xml:space="preserve">• Report to the parents on what has happened in the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Nursery Nurse Assistant -Hill Church House Private Day Nursery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Nursery Nurse – April 1996/ Sept 1999 </w:t>
        <w:br/>
        <w:t xml:space="preserve">• Ensure all childrens needs are met including physical, emotional, social, cultural and intellectual. </w:t>
        <w:br/>
        <w:t xml:space="preserve">• Implement and evaluate activities for children. </w:t>
        <w:br/>
        <w:t xml:space="preserve">• Keep records of childrens development </w:t>
        <w:br/>
        <w:t xml:space="preserve">• Support any children with special needs </w:t>
        <w:br/>
        <w:t xml:space="preserve">• Making sure paperwork and profiles are filled in </w:t>
        <w:br/>
        <w:t xml:space="preserve">• Administer first aid and any prescribed medicines if required </w:t>
        <w:br/>
        <w:t xml:space="preserve">• Be aware of child protection and food hygiene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me – </w:t>
        <w:br/>
        <w:t xml:space="preserve">I’ve worked in care for the last 10 years, but recently moved to Kent to be with my partner. I’m a happy outgoing person with a lot to give, as I show by giving 100% when at work. I’ve chosen to do a few different carers since leaving school but feel caring for others is my way forward. I’m keen to learn in all areas of the job as I think you can never know too much. I like a challenge something that keeps your brain ticking and makes my job enjoyable.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https://assignbuster.com/health-and-social-care-essay-sample-essay-samples/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Health and social care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Health and social care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social care essay sample</dc:title>
  <dc:subject>Literature;Russian Literature</dc:subject>
  <dc:creator>AssignBuster</dc:creator>
  <cp:keywords/>
  <dc:description>I am driven; focused and I am willing to put in the work to get where I want to be.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