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"https://assignbuster.com/free-essay-on-moral-tale-our-uniformed-friends/"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essay on moral tale: our uniformed friends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Moral lesson taught: once the protector turns to be the enemy respect is lost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shepherd learns that the dogs have turned to be predators it is a shock. 2 </w:t>
        <w:br/>
        <w:t xml:space="preserve">The trust bestowed on the dog as a guardian is now lost. 3 </w:t>
        <w:br/>
        <w:t xml:space="preserve">The shepherd is disappointed by the turn of event. 4 </w:t>
        <w:br/>
        <w:t xml:space="preserve">The dog loses the honor and acknowledges greed to be the root. 5 </w:t>
        <w:br/>
        <w:t xml:space="preserve">they come dressed heavily in jungle brown, 1 </w:t>
        <w:br/>
        <w:t xml:space="preserve">their resolve is eminent is with every turn. 2 </w:t>
        <w:br/>
        <w:t xml:space="preserve">at first sight they are friends how they turn to be foes amuses. 3 </w:t>
        <w:br/>
        <w:t xml:space="preserve">they match into the city with their artillery ready to conquer souls. 4 </w:t>
      </w:r>
    </w:p>
    <w:p>
      <w:pPr>
        <w:pStyle w:val="Heading2"/>
        <w:bidi w:val="0"/>
        <w:jc w:val="start"/>
        <w:rPr/>
      </w:pPr>
      <w:r>
        <w:rPr/>
        <w:t xml:space="preserve">Security now seems to be a reality with such a battalion in the midst,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Reinforcement of our local operatives is significant. 6 </w:t>
        <w:br/>
        <w:t xml:space="preserve">New rules are established to help run the city securely7 </w:t>
        <w:br/>
        <w:t xml:space="preserve">Making a declaration that everyone should head home early, 8 </w:t>
        <w:br/>
        <w:t xml:space="preserve">Irritates people and resistance is eminent within the city. 9 </w:t>
        <w:br/>
        <w:t xml:space="preserve">The uniformed friends turn to be the enemy. 10 </w:t>
        <w:br/>
        <w:t xml:space="preserve">Beating up people becomes their daily routine. 11 </w:t>
        <w:br/>
        <w:t xml:space="preserve">Women as well as men are not left alone. 12 </w:t>
        <w:br/>
        <w:t xml:space="preserve">Children and the elderly are treated alike. 13 </w:t>
        <w:br/>
        <w:t xml:space="preserve">Dignity and respect is lost and others die. 14 </w:t>
        <w:br/>
        <w:t xml:space="preserve">The respect and honor bestowed on the uniformed friends is now questioned. 15 </w:t>
        <w:br/>
        <w:t xml:space="preserve">Talk of the protector friend turning to be loathed. 16 </w:t>
        <w:br/>
        <w:t xml:space="preserve">The elderly gather to discuss and declare their detest, 17 </w:t>
        <w:br/>
        <w:t xml:space="preserve">The young and energetic engage them in a contest. 18 </w:t>
        <w:br/>
        <w:t xml:space="preserve">The city is now a ruin of its former beauty, 19 </w:t>
        <w:br/>
        <w:t xml:space="preserve">Business comes to a standstill and a daily bready is not a surety. 20 </w:t>
        <w:br/>
        <w:t xml:space="preserve">Hate and disgust is all our uniformed friends get for their gesture. 21 </w:t>
        <w:br/>
        <w:t xml:space="preserve">The government withdraws and the city gets its lustre. 22 </w:t>
        <w:br/>
        <w:t xml:space="preserve">The air is fresh once more. 23 </w:t>
        <w:br/>
        <w:t xml:space="preserve">The city is secure. 24 </w:t>
        <w:br/>
        <w:t xml:space="preserve">Our uniformed friend is now a foe25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https://assignbuster.com/free-essay-on-moral-tale-our-uniformed-friends/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essay on moral tale: our uniformed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essay on moral tale: our uniformed friends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essay on moral tale: our uniformed friends</dc:title>
  <dc:subject>Literature;Russian Literature</dc:subject>
  <dc:creator>AssignBuster</dc:creator>
  <cp:keywords/>
  <dc:description>14 The respect and honor bestowed on the uniformed friends is now questioned.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