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"https://assignbuster.com/marketing-day/"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Marketing day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Targeting Firms then develop new products (or reposition old ones) to target lucrative groups of consumers Targeting Strategies undifferentiated: entire market is target market; 1 marketing mix (theoretical) Homogeneous market-similar needs Differentiated: 2 or more segments; more than 1 marketing mix Concentrated: single market segment; 1 marketing mix (single sites) f Ill.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Cluster Analysis Multivariate statistical analysis technique that identifies customer segments Researcher measures things like price sensitivity &amp; importance of quality &amp; on-time delivery Cluster analysis identifies groups (segments) of customers that have similar characteristics Firms can then plot the segments against their core competencies &amp; target the groups w/ the most sales potential DVD IV. Segmentation Bases Demographics Describe characteristics of a pop. Gender, age, ethnicity, due. , religion, Phones, DRP.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Pepper 10 (not for women) Geographic Region, city size, urban/rural, region McDonald's Chirography's Personality, motives, lifestyles Ex: skiers, snowboarders Belletristic usage/volume, benefits, loyalty, price sensitivity Ex: sky miles fast V. Use-Related Segmentation usage Rate Heavy users, medium users, light users, non-users 1 OFF Unaware, aware, interested, enthusiastic Brand Loyalty None, some, strong oaf VI. VAL'S Puts it all together The value &amp; lifestyles survey Helps classify customers based on psychological characteristics that are: Correlated w/ purchasing behavior Related to key demographics d VI'.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Firms to Know Nielsen Clarita Provides market research &amp; target marketing Offers prism, a gee-demographic segmentation tool VIII. Forecasting Market Demand Sales Forecast: the amount of a product a company expects to sell during a specific period at a specified level of marketing activities Can be scientific or arbitrary &amp; vary in complexity &amp; expense Depends on costs, product, marketing characteristics, time span, purpose of forecast, historical sales data etc 'X.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Series Analysis Using historical sales data to discover patterns in the firms sales, such as: Trend Analysis: Using aggregate sales data from many years to determine general trends Cycle Analysis: Analyzing sales for three to five years to assess consistent fluctuations Seasonal Analysis: Analyzing daily, weekly, or monthly sales to assess seasonal influences UDF X.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Regression Analysis Predicting sales based on finding a relationship b/w past sales &amp; 1 or more independent variables Also requires the sue of historical sales data Useful when a precise association b/w variables can be established &amp; when historical data is extensive Cannot use this method for new products X'. Test Market Making a product available to buyers in one or more test areas &amp; measuring purchases &amp; consumer responses Info about customers' actual rather than intended arches behavior Effective @ estimation sales of new products Time-consuming &amp; expensive XII.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Multiple Forecasting Methods Most firms use a variety of forecasting methods &amp; techniques Short-range &amp; long- range forecasts will usually require dif methods XIII. Positioning Product Positioning Process of developing &amp; maintaining a product image in the minds of consumers High/low price, quality, luxury/economy Ways that appeal to the Pl you are targeting Ex: consistent w/ what they expect-luxury products- the way the consumers view the product More the product around to make them more appealing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 the brand portfolio so that if one segment dries up you have others Have position results form customers' perceptions of a product's attributes relative to those of competing products Perceptual mapping XIV. Perceptual Mapping Done with multidimensional scaling (MEDS) Tell you where they exist in space-not why Helps to drive sales b/c you can look @ pop. &amp; competitors Idea is to position objects (e. G. , firms, products) in a multidimensional space according to their relative similarities or customer preferences Products can be positioned according to ratings on both objective and perceived measures.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https://assignbuster.com/marketing-day/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Marketing day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Marketing day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day</dc:title>
  <dc:subject>Business;Marketing</dc:subject>
  <dc:creator>AssignBuster</dc:creator>
  <cp:keywords/>
  <dc:description>Forecasting Market Demand Sales Forecast: the amount of a product a company expects to sell during a specific period at a specified level of marketing...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