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"https://assignbuster.com/decision-analysis/"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Decision analysis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Decision analysis tree; Doug wants to determine the possible action for an asset worth $25000 that he bought long ago, an investor is offering Doug $275000 for the asset. If the real estate market goes through a boom, he will lose $1. 5 million, if the market remains high, he will gain $4 million dollars. There are two options that Doug has to go for either to develop the site or sell the site; </w:t>
        <w:br/>
        <w:t xml:space="preserve">Options develop the sitesell the site </w:t>
        <w:br/>
        <w:t xml:space="preserve">Bad market conditions$1. 5 million0 </w:t>
        <w:br/>
        <w:t xml:space="preserve">Good market conditions$4 million$275000 </w:t>
        <w:br/>
        <w:t xml:space="preserve">$4 million </w:t>
        <w:br/>
        <w:t xml:space="preserve">$1. 5million </w:t>
        <w:br/>
        <w:t xml:space="preserve">$1. 5 million </w:t>
        <w:br/>
        <w:t xml:space="preserve">$1. 5 million </w:t>
        <w:br/>
        <w:t xml:space="preserve">$0 </w:t>
        <w:br/>
        <w:t xml:space="preserve">Therefore the overall decision is to develop the site, since there is a higher return from developing the site than disposing it to the buyer. </w:t>
        <w:br/>
        <w:t xml:space="preserve">Problem 2: </w:t>
        <w:br/>
        <w:t xml:space="preserve">Cutler-Hammer was offered an option (at a cost of $50, 000) giving it the chance to obtain a license to produce and sell a new flight safety system. The company estimated that if it purchased the option, there was a 0. 30 probability that it would not obtain the license and a 0. 70 probability that it would obtain the license. If it obtained the license, it estimated there was a 0. 85 probability that it would not obtain a defense contract, in which case it would lose $700, 000. There was a 0. 15 probability it would obtain the contract, in which case it would gain $5. 25 million. </w:t>
        <w:br/>
        <w:t xml:space="preserve">If Cutler-Hammer wants to maximize its expected return, use a decision tree to show whether or not the company should purchase the option. What is the expected payoff? </w:t>
        <w:br/>
        <w:t xml:space="preserve">Suppose the company after purchasing the option, can sublicense the system. Suppose there was a 95% chance of zero profit and a 5% chance of a $1, 000, 000 profit. Would this new alternative change your decision above? </w:t>
        <w:br/>
        <w:t xml:space="preserve">Cost = $50000, C </w:t>
        <w:br/>
        <w:t xml:space="preserve">Probability not to obtain the license = 0. 3, P(N) </w:t>
        <w:br/>
        <w:t xml:space="preserve">Probability to obtain the license = 0. 7, P(O) </w:t>
        <w:br/>
        <w:t xml:space="preserve">If the license is obtained; </w:t>
        <w:br/>
        <w:t xml:space="preserve">Probability not to obtain a defense contract = 0. 85, P(D) </w:t>
        <w:br/>
        <w:t xml:space="preserve">Lose = $700000 </w:t>
        <w:br/>
        <w:t xml:space="preserve">Probability to obtain a defense contract = 0. 15, P(NO) </w:t>
        <w:br/>
        <w:t xml:space="preserve">Gains = $5. 25 million </w:t>
        <w:br/>
        <w:t xml:space="preserve">Decision tree; </w:t>
        <w:br/>
        <w:br/>
        <w:t xml:space="preserve">expected pay-off = P(O) P(D) </w:t>
        <w:br/>
        <w:t xml:space="preserve">= 0. 7(700000) </w:t>
        <w:br/>
        <w:t xml:space="preserve">=$49000 </w:t>
        <w:br/>
        <w:t xml:space="preserve">Expected pay-off = P(O) P(NO) </w:t>
        <w:br/>
        <w:t xml:space="preserve">= 0. 7(5. 25) </w:t>
        <w:br/>
        <w:t xml:space="preserve">=$3. 675 million </w:t>
        <w:br/>
        <w:t xml:space="preserve">No, the decision couldn’t have changed my option since there is higher returns in the first option than the later, hence, I would opt going with the probability that it would be obtained without a defense contract.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https://assignbuster.com/decision-analysis/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Decision analysis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Decision analysis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analysis</dc:title>
  <dc:subject>Business;Marketing</dc:subject>
  <dc:creator>AssignBuster</dc:creator>
  <cp:keywords/>
  <dc:description>7, P If the license is obtained; Probability not to obtain a defense contract = 0.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