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"https://assignbuster.com/free-essay-on-reading-summary/"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reading summary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Reference: Kotler, P., &amp; Lee, N. (2007). Marketing in the public sector: A roadmap for improved performance. Upper Saddle River, N. J: Wharton School Pub. </w:t>
        <w:br/>
        <w:t xml:space="preserve">Theme; Developing and Enhancing Popular Programs and Services </w:t>
        <w:br/>
        <w:t xml:space="preserve">Summary: </w:t>
        <w:br/>
        <w:t xml:space="preserve">- Product management is one of the most important marketing functions in the commercial sector. </w:t>
        <w:br/>
        <w:t xml:space="preserve">- Product refers to anything that can be offered to the market to satisfy a need or want of a customer. Development of products and services has merits and implications for many organizations in the public sector. </w:t>
        <w:br/>
        <w:t xml:space="preserve">- A product has three different levels in the public sector; the core product, the actual product and the augmented product. </w:t>
        <w:br/>
        <w:t xml:space="preserve">- Launch and development of new product in the public sector undergoes several steps; idea generation, idea screening, concept development and testing, marketing strategy, business analysis, product development, test marketing, and commercialization. </w:t>
        <w:br/>
        <w:t xml:space="preserve">- Corporate marketers and brand managers are more interested in sales and profit but in public sector, participants’ usage and retained earnings are more significant than sales and profit. </w:t>
        <w:br/>
        <w:t xml:space="preserve">- Product life cycle represents four distinct stages that a product may go through in its development they include; introduction, growth, maturity and decline. </w:t>
        <w:br/>
        <w:t xml:space="preserve">Reading summary </w:t>
        <w:br/>
        <w:t xml:space="preserve">- Product enhancement has a role of predicting customer satisfaction levels with current offerings and establishing what product enhancements would increase satisfaction and performance. </w:t>
        <w:br/>
        <w:t xml:space="preserve">- Packaging nowadays is considered an important marketing tool apart from its tradition function of protecting and containing the product. </w:t>
        <w:br/>
        <w:t xml:space="preserve">Other reading </w:t>
        <w:br/>
        <w:t xml:space="preserve">Reference: Kotler, P. (1986). Principles of marketing. Englewood Cliffs, N. J: Prentice-Hall. </w:t>
        <w:br/>
        <w:t xml:space="preserve">Applikcation: Product development and improvement can serve both the interest of customers and producers in the public sector. </w:t>
        <w:br/>
        <w:t xml:space="preserve">Summary: </w:t>
        <w:br/>
        <w:t xml:space="preserve">- Products improvements and that serve public needs and wants satisfy both customer and producers’ needs. </w:t>
        <w:br/>
        <w:t xml:space="preserve">- Well launched product that is advertising, packaging and branding, has an easy way in the market and satisfies customer needs. </w:t>
        <w:br/>
        <w:t xml:space="preserve">- Public adapts to a product that is well packaged and advertised mostly luxury goods. These enable a good relationship between customer and producer. </w:t>
        <w:br/>
        <w:t xml:space="preserve">- Market penetration requires both the interest of stakeholder and manager, luck of one brings about agency cost. </w:t>
        <w:br/>
        <w:t xml:space="preserve">- Product launching in the market requires research of various aspects in the market including target market, marketing mix, marketing plans sales force and distribution. </w:t>
        <w:br/>
        <w:t xml:space="preserve">References </w:t>
        <w:br/>
        <w:t xml:space="preserve">Kotler, P., &amp; Lee, N. (2007). Marketing in the public sector: A roadmap for improved performance. Upper Saddle River, N. J: Wharton School Pub. </w:t>
        <w:br/>
        <w:t xml:space="preserve">Kotler, P. (1986). Principles of marketing. Englewood Cliffs, N. J: Prentice-Hall.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https://assignbuster.com/free-essay-on-reading-summary/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on reading summary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reading summary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reading summary</dc:title>
  <dc:subject>Business;Marketing</dc:subject>
  <dc:creator>AssignBuster</dc:creator>
  <cp:keywords/>
  <dc:description>Reference: Kotler, P, ThisIsDescription Lee, 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