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"https://assignbuster.com/the-problem-terrorism-in-the-world-1304/"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problem: terrorism in the world 1304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Problem: Terrorism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Terrorism, which has been around for as long as people can remember,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on the rise for the past ten years. Terrorists use murder, kidnapping,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hijacking, and bombings to almost always achieve a political purpose.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radicals are not just subject to the United States, terrorism is all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world, in every way, shape and 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different types of terrorism, for many different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reason for terrorist acts are to force a change in their nation's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government. If terrorists are not satisfied with there government's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positions, they may end up taking the matters into there own hands.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terrorist acts are because of hate towards a race, nationality,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religion. For example, in 1972 the Palestine Liberation Organization invaded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Israeli dorms in the Munich Olympics, and held the Israeli athletes hostage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Israel would agree to release Palestinian terrorists that were captured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Israel. When Israel refused to comply with the terrorists demands, they blew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helicopters which held the Israeli athletes, killing the whole team.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one of the many cruel types of terrorism. In recent years, terrorism seems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at a new high and attacks are more violent than in the past.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terrorism being so secretive and having no forewarning, it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real problem to deal with. The governments of many countries have tried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these cowardly acts, but they just seem to be on the rise. I have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that might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there are no fool-proof ways to predict when a terrorist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strike next, there can really be no complete answer to this problem.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there is no way to totally eliminate terrorism, my solutions may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 valid.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bombing of the World Trade Center, and the federal building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Oklahoma, rental moving trucks have been used to hold the bomb. An idea I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this type of attack, would be to take a still photograph or a video tape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who rent the trucks, along with there Social Security numbers.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installed in every rental truck an electronic fume detector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tied into a national satellite network, to let investigators know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 of materials the truck is carrying. For example, if the truck was carrying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dynamite, the sensor would relay the message to the satellite that this truck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carrying hazardous material. In turn, the dispatchers could send the message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Bureau of Investigations who then would send the bomb squad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 of the truck, and arrest the individuals driving and defuse the bomb.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seems as though terrorists choose to place the bombs in parking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garages below or inside buildings. Another idea I have for this is to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vehicles entering government buildings that may be a target for an attack.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 itself might make terrorists more leery about entering a building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carrying any type of explosive device. The use of metal detectors on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entering government buildings along with dogs that can sniff out bombs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vehicles can also help the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most lethal types of terrorist attack are hijackings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planes. There have been a number of hijackings, which then lead to a bombing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plane in midair. In 1986, a Pan-American Boeing 747 airplane blew up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midair killing all passengers aboard. One of the leading terrorist groups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for this action. Again in the late 1980's a Transworld airline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flight was hijacked and made several stops before commandos rushed the plane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some of the terrorists. Unfortunately, the terrorists had taken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 on the plane and even dumped one of the passengers that they had killed,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of the plane onto the tarmac. One of the problems with these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terrorists is that, it is too easy to get a bomb into the baggage section,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plane. This is easy for them, because unlike carry-on luggage, the actual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luggage is not X-rayed for contraband. Some of these bombs work off of a timer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ignite the bomb to blow up at a pre-determined time. Another type of bomb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off of the altitude of the plane. Once the plane reaches the set altitude,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bomb will explode. I suggest that the actual luggage should be scanned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explosives that would be dangerous to the passengers. Since the only luggage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scanned at this time is the carry-on luggage, and individuals that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metal detectors. I recommend that all luggage being loaded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belly of the aircraft, also go through a metal detector being scanned by trained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eyes. This would prevent any bombs from being loaded onto the plane.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type of plane bombing is called the " Suicide Bomber", this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terrorist who straps the bomb to his body, making it harder to stop them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boarding the plane, because you cant see it by the human eye. Unfortunately,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metal detectors don't pick up plastic explosives that a terrorist could carry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board. Another idea for this would be to have a bomb sniffing dogs at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metal detector, which could work in terms of stopping the bombs before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 the plane.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course, there will always be terrorists who would like to make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in the policy of the government. And you will always have radicals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want to take out their anger towards a particular race, religion,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nationality. One of the best ways to stop terrorism is, of course,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these groups closely for signs of illegal activity. First of all,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of America should form coalition groups with all of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nations to monitor terrorist organizations of other nations. The FBI can 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organization to receive and filter out all potential terrorist groups.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United States is aware of all the terrorist groups throughout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knows the groups here in the United States, the government will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a tighter handle on the terrorist group's activities. Now that we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all of these groups, we have to be able to take out the bullets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 making equipment from there hands. To start with, anyone who would like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 a gun will have to prove there intent on using it. They would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social security numbers, drivers license, fingerprints, ballistics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gun, and, of course, a picture of themselves taken by the sellers of the gun.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would help ownership of the gun in case it is used it an attack.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Ammunition would have to be kept under the same kind of scrutiny as a gun,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same information would have to be taken down, as if they were selling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Factories that produce chemicals, fertilizer, and anything else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used in the manufacturing of a bomb, would have to have a license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these items. When any of these items are sold, all of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precautions must be taken as if they were selling guns, or ammunition.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of someone buying mass quantities of any of these items, it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reported and approved for sale by the FBI. As in the case of the Oklahoma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bombing, the ammonia nitrate fertilizer, which was the main component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bomb, that large quantity which would have first cleared with the FBI,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sold. The FBI could have questioned the need for such a large quantity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made a final decision for the sale. If the buyers would have lied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of the fertilizer at least there would have been a picture tying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ammonia nitrate fertilizer to its buyer. We might not have been able to stop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bombing but all suspects would now be under arrest, preventing them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bombings.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terrorist acts are so cowardly, and the loss of life is so great,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stiff penalties should apply. If the person is convicted of the crime,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 is murder in any degree, of any amount. That person should be locked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life. I don't believe in the death penalty in this case, because it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be putting them out of their misery. When they are sentenced, it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four foot by four foot solitary confinement cell, with no visitors, and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exercise, 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this report has tried to explain a couple ideas that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 valid, when put to the test. The only test being real life. If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can make a difference, and keep one more person safe from a terrorist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attack, or deters one more terrorist from blowing up a building, than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has been worth the effort.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Adams, James, The Financing of Terror: The PLO, IRA, Red Brigades, M-19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Money Supply (1986); Alexander, Yonah, International Terrorism, rev.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(1981); Alexander, Yonah, and Myers, Kenneth, eds., Terrorism in Europe (1982);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Crenshaw, Martha, ed., Terrorism, Legitimacy, and Power (1982); Dobson,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Christopher, and Payne, Ronald, The Terrorists, rev. ed. (1982);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https://assignbuster.com/the-problem-terrorism-in-the-world-1304/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problem: terrorism in the world 1304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problem: terrorism in the world 1304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problem: terrorism in the world 1304</dc:title>
  <dc:subject>Business;Marketing</dc:subject>
  <dc:creator>AssignBuster</dc:creator>
  <cp:keywords/>
  <dc:description>In turn, the dispatchers could send the message to the Federal Bureau of Investigations who then would send the bomb squad to the location of the truc...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