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"https://assignbuster.com/vietnam-war-vocabulary-essay-sample/"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Vietnam war vocabulary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"https://assignbuster.com/essay-subjects/countries/"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Countries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Vietnam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1. Ho Chi Minh- a Japanese nationalist leader during the Vietnam War who supported communism. He later became the president of North Vietnam.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Vietminh- an organization whose goal was to win Vietnam’s independence from foreign rule, mostly formed by Ho Chi Minh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Domino Theory- The theory that if one nation is taken over by communism, many other countries would become communism too. </w:t>
        <w:br/>
        <w:t xml:space="preserve">4. Vietcong- A communist opposition group in the South that assassinated thousands of South Vietnamese government officials that started in 1957.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Ho Chi Minh Trail- A network of paths along the borders of Vietnam, Laos, and Cambodia by which Ho Chi Minh supplied arms to the Vietcong.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Robert McNamara- Secretary of Defense that worked with Johnson and Dean Rusk to send troops to Vietnam.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Dean Rusk- Secretary of State that worked with President Johnson and Robert McNamara to send a lot of U. S. soldiers to Vietnam.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 William Westmoreland- the American commander in Vietnam that kept requesting for more troops and was unsatisfied with the fighting ability of the ARVN. He was a WW2 and Korea veteran.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9. ARVN-The south Vietnamese army (Army of the Republic of Vietnam)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10. Search-and-destroy missions- a strategy that U. S. soldiers used where they uprooted civilians suspected to be related to the Vietcong, killed their livestock, and burned villages.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11. Battle for “ Hearts and Minds”- The attempt to win over the South Vietnamese people to join the South Vietnamese and US against the North Vietnamese, and the Vietcong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12. Credibility gap- when a public doesn’t trust statements made by the government. Critics thought a credibility gap was growing between what the Johnson administration was stating and what was actually happening.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13. Draft- required enrollment into the armed forces where all males, 18 and older, had to register with their local draft boards and were screened unless they were excluded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14. SDS- (Students for a Democratic Society) an organization founded by Tom Hayden and Al Harbor that charged that corporations and large government institutions had taken over America. They wanted to restore “ participatory democracy” and more individual freedom.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15. The Ballad of the Green Berets- A patriotic song about an elite special force in the U. S. army. It was one of a few songs that noted the military in a positive way and became a major hit.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16. Tet offensive- a huge surprise attack on Vietnamese towns and cities early in 1968 by the Vietcong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17. Henry Kissinger- the National Security Adviser that worked with Richard Nixon to make a plan (vietnamization) to stop America’s involvement in Vietnam.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18. Vietnamization- The gradual withdrawal of U. S. troops from Vietnam, so that the South Vietnamese could take on a more active combat role in the war.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19. Pentagon Papers- a 7, 000 page document, written for Defense Secretary Robert McNamara in 1967-1968, that revealed among other things that the government had drawn up plans for entering the war even though President Johnson promised that he wouldn’t send American troops to Vietnam.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20. War Powers Act- stated that the president had to tell congress within 48 hours of sending forces into a hostel area without a declaration of war. Also that the troops may only stay there for 90 days unless Congress approves of the President’s actions or declares war.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https://assignbuster.com/vietnam-war-vocabulary-essay-sample/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Vietnam war vocabulary essay sample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countries/vietna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Vietnam war vocabulary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war vocabulary essay sample</dc:title>
  <dc:subject>Countries;Vietnam</dc:subject>
  <dc:creator>AssignBuster</dc:creator>
  <cp:keywords/>
  <dc:description>William Westmoreland- the American commander in Vietnam that kept requesting for more troops and was unsatisfied with the fighting ability of the ARVN...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Countries;Vietnam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