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"https://assignbuster.com/what-makes-you-beautiful-research-paper-samples/"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you beautiful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You're insecure </w:t>
        <w:br/>
        <w:t xml:space="preserve">Don't know what for </w:t>
        <w:br/>
        <w:t xml:space="preserve">You're turning heads when you walk through the door </w:t>
      </w:r>
    </w:p>
    <w:p>
      <w:pPr>
        <w:pStyle w:val="TextBody"/>
        <w:bidi w:val="0"/>
        <w:spacing w:before="0" w:after="283"/>
        <w:jc w:val="start"/>
        <w:rPr/>
      </w:pPr>
      <w:r>
        <w:rPr/>
        <w:t xml:space="preserve">Don't need make up </w:t>
        <w:br/>
        <w:t xml:space="preserve">To cover up </w:t>
        <w:br/>
        <w:t xml:space="preserve">Being the way that you are is enough </w:t>
      </w:r>
    </w:p>
    <w:p>
      <w:pPr>
        <w:pStyle w:val="TextBody"/>
        <w:bidi w:val="0"/>
        <w:spacing w:before="0" w:after="283"/>
        <w:jc w:val="start"/>
        <w:rPr/>
      </w:pPr>
      <w:bookmarkStart w:id="1" w:name="_more-9838"/>
      <w:bookmarkEnd w:id="1"/>
      <w:r>
        <w:rPr/>
        <w:t xml:space="preserve">Everyone else in the room can see it </w:t>
        <w:br/>
        <w:t xml:space="preserve">Everyone else but you </w:t>
      </w:r>
    </w:p>
    <w:p>
      <w:pPr>
        <w:pStyle w:val="TextBody"/>
        <w:bidi w:val="0"/>
        <w:jc w:val="both"/>
        <w:rPr/>
      </w:pPr>
      <w:r>
        <w:rPr/>
        <w:t xml:space="preserve">[Chorus] </w:t>
        <w:br/>
        <w:t xml:space="preserve">Baby you light up my world like nobody else </w:t>
        <w:br/>
        <w:t xml:space="preserve">The way that you flip your hair gets me overwhelmed </w:t>
        <w:br/>
        <w:t xml:space="preserve">But when you smile at the ground it aint hard to tell </w:t>
        <w:br/>
        <w:t xml:space="preserve">You don't know </w:t>
        <w:br/>
        <w:t xml:space="preserve">Oh Oh </w:t>
        <w:br/>
        <w:t xml:space="preserve">You don't know you're beautiful </w:t>
      </w:r>
    </w:p>
    <w:p>
      <w:pPr>
        <w:pStyle w:val="TextBody"/>
        <w:bidi w:val="0"/>
        <w:jc w:val="both"/>
        <w:rPr/>
      </w:pPr>
      <w:r>
        <w:rPr/>
        <w:t xml:space="preserve">If only you saw what I can see </w:t>
        <w:br/>
        <w:t xml:space="preserve">You'll understand why I want you so desperately </w:t>
        <w:br/>
        <w:t xml:space="preserve">Right now I'm looking at you and I can't believe </w:t>
        <w:br/>
        <w:t xml:space="preserve">You don't know </w:t>
        <w:br/>
        <w:t xml:space="preserve">Oh oh </w:t>
        <w:br/>
        <w:t xml:space="preserve">You don't know you're beautiful </w:t>
        <w:br/>
        <w:t xml:space="preserve">Oh oh </w:t>
        <w:br/>
        <w:t xml:space="preserve">That what makes you beautiful </w:t>
      </w:r>
    </w:p>
    <w:p>
      <w:pPr>
        <w:pStyle w:val="TextBody"/>
        <w:bidi w:val="0"/>
        <w:jc w:val="both"/>
        <w:rPr/>
      </w:pPr>
      <w:r>
        <w:rPr/>
        <w:t xml:space="preserve">So c-come on </w:t>
        <w:br/>
        <w:t xml:space="preserve">You got it wrong </w:t>
        <w:br/>
        <w:t xml:space="preserve">To prove I'm right I put it in a song </w:t>
        <w:br/>
        <w:t xml:space="preserve">I don't know why </w:t>
        <w:br/>
        <w:t xml:space="preserve">You're being shy </w:t>
        <w:br/>
        <w:t xml:space="preserve">And turn away when I look into your eyes </w:t>
      </w:r>
    </w:p>
    <w:p>
      <w:pPr>
        <w:pStyle w:val="TextBody"/>
        <w:bidi w:val="0"/>
        <w:jc w:val="both"/>
        <w:rPr/>
      </w:pPr>
      <w:r>
        <w:rPr/>
        <w:t xml:space="preserve">Everyone else in the room can see it </w:t>
        <w:br/>
        <w:t xml:space="preserve">Everyone else but you </w:t>
      </w:r>
    </w:p>
    <w:p>
      <w:pPr>
        <w:pStyle w:val="TextBody"/>
        <w:bidi w:val="0"/>
        <w:jc w:val="both"/>
        <w:rPr/>
      </w:pPr>
      <w:r>
        <w:rPr/>
        <w:t xml:space="preserve">[Chorus] </w:t>
        <w:br/>
        <w:t xml:space="preserve">Baby you light up my world like nobody else </w:t>
        <w:br/>
        <w:t xml:space="preserve">The way that you flip your hair gets me overwhelmed </w:t>
        <w:br/>
        <w:t xml:space="preserve">But when you smile at the ground it aint hard to tell </w:t>
        <w:br/>
        <w:t xml:space="preserve">You don't know </w:t>
        <w:br/>
        <w:t xml:space="preserve">Oh oh </w:t>
        <w:br/>
        <w:t xml:space="preserve">You don't know you're beautiful </w:t>
      </w:r>
    </w:p>
    <w:p>
      <w:pPr>
        <w:pStyle w:val="TextBody"/>
        <w:bidi w:val="0"/>
        <w:jc w:val="both"/>
        <w:rPr/>
      </w:pPr>
      <w:r>
        <w:rPr/>
        <w:t xml:space="preserve">If only you saw what I can see </w:t>
        <w:br/>
        <w:t xml:space="preserve">You'll understand why I want you so desperately </w:t>
        <w:br/>
        <w:t xml:space="preserve">Right now I'm looking at you and I can't believe </w:t>
        <w:br/>
        <w:t xml:space="preserve">You don't know </w:t>
        <w:br/>
        <w:t xml:space="preserve">Oh oh </w:t>
        <w:br/>
        <w:t xml:space="preserve">You don't know you're beautiful </w:t>
        <w:br/>
        <w:t xml:space="preserve">Oh oh </w:t>
        <w:br/>
        <w:t xml:space="preserve">That's what makes you beautiful </w:t>
      </w:r>
    </w:p>
    <w:p>
      <w:pPr>
        <w:pStyle w:val="TextBody"/>
        <w:bidi w:val="0"/>
        <w:jc w:val="both"/>
        <w:rPr/>
      </w:pPr>
      <w:r>
        <w:rPr/>
        <w:t xml:space="preserve">[Bridge] </w:t>
        <w:br/>
        <w:t xml:space="preserve">Nana Nana Nana Nana </w:t>
        <w:br/>
        <w:t xml:space="preserve">Nana Nana Nana Nana </w:t>
        <w:br/>
        <w:t xml:space="preserve">Nana Nana Nana Nana </w:t>
      </w:r>
    </w:p>
    <w:p>
      <w:pPr>
        <w:pStyle w:val="TextBody"/>
        <w:bidi w:val="0"/>
        <w:jc w:val="both"/>
        <w:rPr/>
      </w:pPr>
      <w:r>
        <w:rPr/>
        <w:t xml:space="preserve">Baby you light up my world like nobody else </w:t>
        <w:br/>
        <w:t xml:space="preserve">The way that you flip your hair gets me overwhelmed </w:t>
        <w:br/>
        <w:t xml:space="preserve">But when you smile at the ground it aint hard to tell </w:t>
        <w:br/>
        <w:t xml:space="preserve">You don't know </w:t>
        <w:br/>
        <w:t xml:space="preserve">Oh Oh </w:t>
        <w:br/>
        <w:t xml:space="preserve">You don't know you're beautiful </w:t>
      </w:r>
    </w:p>
    <w:p>
      <w:pPr>
        <w:pStyle w:val="TextBody"/>
        <w:bidi w:val="0"/>
        <w:jc w:val="both"/>
        <w:rPr/>
      </w:pPr>
      <w:r>
        <w:rPr/>
        <w:t xml:space="preserve">[Chorus] </w:t>
        <w:br/>
        <w:t xml:space="preserve">Baby you light up my world like nobody else </w:t>
        <w:br/>
        <w:t xml:space="preserve">The way that you flip your hair gets me overwhelmed </w:t>
        <w:br/>
        <w:t xml:space="preserve">But when you smile at the ground it aint hard to tell </w:t>
        <w:br/>
        <w:t xml:space="preserve">You don't know </w:t>
        <w:br/>
        <w:t xml:space="preserve">Oh oh </w:t>
        <w:br/>
        <w:t xml:space="preserve">You don't know you're beautiful </w:t>
      </w:r>
    </w:p>
    <w:p>
      <w:pPr>
        <w:pStyle w:val="TextBody"/>
        <w:bidi w:val="0"/>
        <w:jc w:val="both"/>
        <w:rPr/>
      </w:pPr>
      <w:r>
        <w:rPr/>
        <w:t xml:space="preserve">If only you saw what I can see </w:t>
        <w:br/>
        <w:t xml:space="preserve">You'll understand why I want you so desperately </w:t>
        <w:br/>
        <w:t xml:space="preserve">Right now I'm looking at you and I can't believe </w:t>
        <w:br/>
        <w:t xml:space="preserve">You don't know </w:t>
        <w:br/>
        <w:t xml:space="preserve">Oh Oh </w:t>
        <w:br/>
        <w:t xml:space="preserve">You don't know you're beautiful </w:t>
        <w:br/>
        <w:t xml:space="preserve">Oh oh </w:t>
        <w:br/>
        <w:t xml:space="preserve">You don't know you're beautiful </w:t>
        <w:br/>
        <w:t xml:space="preserve">Oh oh </w:t>
        <w:br/>
        <w:t xml:space="preserve">That's what makes you beautiful </w:t>
      </w:r>
    </w:p>
    <w:p>
      <w:pPr>
        <w:pStyle w:val="TextBody"/>
        <w:bidi w:val="0"/>
        <w:jc w:val="both"/>
        <w:rPr/>
      </w:pPr>
      <w:r>
        <w:rPr/>
        <w:t xml:space="preserve">I like this song because it makes a girl feel special. It’s one of my favourite songs from One Direction. One of the relations in reality that I could relate to this song to is when girls say they are fat, ugly, not loved, or cared for. It’s basically having a low self-esteem, or feeling insecure. Everyone is beautiful. Maybe not a supermodel body, and a beautifulpersonality, but everyone has something that makes them, simply them. No matter what you look like, fat, skinny, short, big, small, it doesn’t matter. We all are different, in a good way. We have our own liking and disliking. We have different beliefs, and religious views. </w:t>
      </w:r>
    </w:p>
    <w:p>
      <w:pPr>
        <w:pStyle w:val="TextBody"/>
        <w:bidi w:val="0"/>
        <w:spacing w:before="0" w:after="283"/>
        <w:jc w:val="both"/>
        <w:rPr/>
      </w:pPr>
      <w:r>
        <w:rPr/>
        <w:t xml:space="preserve">We also have different families, and lifestyle. And still, no matter what, we are equally beautiful. I don’t really have any other relations I could make from this song to my life. And the last thing I need to say before I leave is, everyone is beautiful, and don’t think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https://assignbuster.com/what-makes-you-beautiful-research-paper-samples/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you beautiful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you beautiful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 beautiful</dc:title>
  <dc:subject>Business;Marketing</dc:subject>
  <dc:creator>AssignBuster</dc:creator>
  <cp:keywords/>
  <dc:description>You are insecure Do not know what for You are turning heads when you walk through the door Do not need make up To cover up Being the way that you are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