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"https://assignbuster.com/course-work-on-customer-relations-executive/"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Course work on customer relations executive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Career Objective: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Term: To be placed as a Senior Executive or Assistant Manager in the Customer Relations or Marketing department at an organization of repute where I may be able to utilized as well as develop my customer relations and marketing skills.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Term: To further my educational qualifications and work experience in order to grow into a senior managerial role and eventually head the marketing department of a reputed organization. </w:t>
      </w:r>
    </w:p>
    <w:p>
      <w:pPr>
        <w:pStyle w:val="Heading2"/>
        <w:bidi w:val="0"/>
        <w:jc w:val="start"/>
        <w:rPr/>
      </w:pPr>
      <w:r>
        <w:rPr/>
        <w:t xml:space="preserve">Strengths: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communication and people skills, out-of-the-box thinking, ability to work independently as well as in a group, highly organized and target oriented, passion for learning and development, believes in working hard and driving results. </w:t>
      </w:r>
    </w:p>
    <w:p>
      <w:pPr>
        <w:pStyle w:val="Heading2"/>
        <w:bidi w:val="0"/>
        <w:jc w:val="start"/>
        <w:rPr/>
      </w:pPr>
      <w:r>
        <w:rPr/>
        <w:t xml:space="preserve">Education &amp; Qualifications: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Gwinnett Tech, Georgia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2011 – Ongoing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Bachelors Degree, Business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Faith Academy, Georgia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2002 – 2006 </w:t>
      </w:r>
    </w:p>
    <w:p>
      <w:pPr>
        <w:pStyle w:val="Heading2"/>
        <w:bidi w:val="0"/>
        <w:jc w:val="start"/>
        <w:rPr/>
      </w:pPr>
      <w:r>
        <w:rPr/>
        <w:t xml:space="preserve">Employment History: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Tan 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2009 – 2011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Technician for custom spray tanning and mobile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Consulted and educated customers on the health benefits of using an alternate tanning method.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Assisted in marketing and promotions to generate fresh business and leads.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of contact for communication and correspondence with customers as well as suppliers.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depth market research for products, materials and suppliers.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Away: The job enhanced my communications skills further. I attained a deeper understanding of consumer relations and evolved ways of developing the business further through research and quality assurance.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Love Thai ‘ n Sushi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2008 – 2009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 Desk Attendant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of contact for customers.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regular feedbacks and conducting customer satisfaction surveys to ascertain level of satisfaction.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Swift grievance resolution to ensure customer satisfaction and boost customer loyalty.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marketing and promotional campaigns to generate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correspondence with suppliers.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Acted as an intermediary to overcome language barrier between co-workers and customers.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Away: Being a part of the family business provided a great opportunity to learn first hand the various intricacies of customer relations. I was also able to develop my marketing and advertising skills further and managed a healthy record in business generation.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Toys ‘ R’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Service Associate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Thorough understanding of company policies and regulations.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grievance resolution in keeping with company standards to ensure customer satisfaction.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Attaining complete knowledge of company’s finance functions and performing money counting 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Thorough knowledge of products and services to maximize customers shopping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in depth understanding of corporate marketing strategies and business generation tactics.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Away: The job exposed me to a multi-national corporate environment. I was able to quickly adapt and flourish by learning and executing key operations relevant to my function as well as understanding corporate operations beyond my purview.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https://assignbuster.com/course-work-on-customer-relations-executive/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Course work on customer relations execut...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Course work on customer relations executive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work on customer relations executive</dc:title>
  <dc:subject>Business;Marketing</dc:subject>
  <dc:creator>AssignBuster</dc:creator>
  <cp:keywords/>
  <dc:description>Strong communication and people skills, out-of-the-box thinking, ability to work independently as well as in a group, highly organized and target orie...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