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"https://assignbuster.com/waitlist-statement-in-uc-san-diego/"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Waitlist statement in uc san diego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parents taught me that education is the foundation for success in the business world and in life. I am very interested in attending UC San Diego because this university can provide me with the wealth of knowledge that I need in order to become an economist. UC San Diego has a great reputation for being a student centered institution that focuses a lot on research. As a future economist it is imperative for me to improve my research skills. I want to become a part of the student alumni at UC San Diego in order to enhance my capabilities as a professional. Some of the other skills that I know this university will help me improve include communication, teamwork, analytical abilities, and leadership. </w:t>
        <w:br/>
        <w:t xml:space="preserve">I have always put great emphasis on my studies and I have work has during my lifetime as a student to learn as much as possible from my professors. One of the reasons I choose the field of economics as my major is because I want to be able to make a difference in my community. I am hard worker and I am extremely motivated to continue my undergraduate work at a top class university such as UC San Diego.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https://assignbuster.com/waitlist-statement-in-uc-san-diego/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Waitlist statement in uc san diego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Waitlist statement in uc san diego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Waitlist statement in uc san diego</dc:title>
  <dc:subject>Linguistics;English</dc:subject>
  <dc:creator>AssignBuster</dc:creator>
  <cp:keywords/>
  <dc:description>I want to become a part of the student alumni at UC San Diego in order to enhance my capabilities as a professional.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