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"https://assignbuster.com/headline/"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Headline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Headline Personal ment I like the idea that love is not scared of showing what it means to the world. Its sincerity, its eternity, its marvelous ways of being faithful and unconditional – to me, there could be plenty of different beautiful words to say it or hear how it is said and say it a million times over but love will always be as it is, pure and unchanging. These thoughts are my basic guide to life and I will never fail believing in the power love brings to everyone, as long as it exists, for this is what makes living alive. I think that for this reason alone, life is indeed worthy to live. If not for love, I would not have been this real and honest to myself and everyone in my circle of influence and I feel that honesty is a value that even strengthens and adds flavor to love. </w:t>
        <w:br/>
        <w:t xml:space="preserve">Loving someone with all due sincerity and honesty would be my life’s greatest accomplishment and I am the type of person who would go an extra mile to help and be a source of comfort for friends and strangers alike during very low and depressing times. As a woman who feels blessed with her life, I am capable of sharing a big part of myself and I am truly happy with that. I can easily find joy and wonders even in simple little things and I like a man who also loves and enjoys life all the way especially one who makes the most of everything and could bring out the best in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https://assignbuster.com/headline/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Headline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Headline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>Linguistics;English</dc:subject>
  <dc:creator>AssignBuster</dc:creator>
  <cp:keywords/>
  <dc:description>If not for love, I would not have been this real and honest to myself and everyone in my circle of influence and I feel that honesty is a value that 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