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"https://assignbuster.com/peer-review-form-2/"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Peer review form 2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"https://assignbuster.com/essay-subjects/linguistics/"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Linguistics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English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Appendix A: Peer Review Feedback Form 2 Reviewer’s _________________________________________ _____________ Assigned _______________________________________ </w:t>
        <w:br/>
        <w:t xml:space="preserve">Course: _________________________________________________ Section: ___________ </w:t>
        <w:br/>
        <w:t xml:space="preserve">Assignment 4: Persuasive Paper Part 2: Solution and Advantages </w:t>
        <w:br/>
        <w:t xml:space="preserve">Peer reviews should provide feedback to a peer on the criteria expected in the paper. Follow these instructions: </w:t>
        <w:br/>
        <w:t xml:space="preserve">1) Receive a classmate’s paper from your professor (in class if on-ground; by e-mail if online). </w:t>
        <w:br/>
        <w:t xml:space="preserve">2) Copy the Peer Review Feedback Form from the Appendix. </w:t>
        <w:br/>
        <w:t xml:space="preserve">3) Comment on all criteria, noting strengths and / or areas for improvement on the feedback form. </w:t>
        <w:br/>
        <w:t xml:space="preserve">4) Provide completed Peer Review Feedback Form and classmate’s paper to your professor. </w:t>
        <w:br/>
        <w:t xml:space="preserve">Note: On-ground students should submit the feedback form and paper to the professor during the class meeting in which the paper is reviewed; online students should submit the feedback form and paper to the professor via the Assignment Tab in the course shell. </w:t>
        <w:br/>
        <w:t xml:space="preserve">Criteria </w:t>
        <w:br/>
        <w:t xml:space="preserve">Comments </w:t>
        <w:br/>
        <w:t xml:space="preserve">+ Strengths &lt; Areas for Improvement </w:t>
        <w:br/>
        <w:t xml:space="preserve">1 </w:t>
        <w:br/>
        <w:t xml:space="preserve">Revise, using feedback from the professor and classmates, your Persuasive Paper Part I - A Problem Exists. </w:t>
        <w:br/>
        <w:t xml:space="preserve">The papers holds a comprehensive approach towards the problem in the introductory paragraph. </w:t>
        <w:br/>
        <w:t xml:space="preserve">It could have been more persuasive with more information. </w:t>
        <w:br/>
        <w:t xml:space="preserve">2 </w:t>
        <w:br/>
        <w:t xml:space="preserve">Part 2 </w:t>
        <w:br/>
        <w:t xml:space="preserve">Included a defensible, relevant thesis statement clearly in the first paragraph. </w:t>
        <w:br/>
        <w:t xml:space="preserve">The thesis statement is included in the paper. </w:t>
        <w:br/>
        <w:t xml:space="preserve">However, it lacks comprehensive defensibleapproach in detail. </w:t>
        <w:br/>
        <w:t xml:space="preserve">3 </w:t>
        <w:br/>
        <w:t xml:space="preserve">Explain a detailed, viable solution that supports your thesis. This should be one or two paragraphs. </w:t>
        <w:br/>
        <w:t xml:space="preserve">The writer has explained the solution in sixth and eighth paragraph, “ There is a dire need for legislatures to take responsibility and introduce helmet law in the states where it is urgently required.” And, “ Government should take serious notice of this issue and helmet law be implemented in states where it is non-existent.” </w:t>
        <w:br/>
        <w:t xml:space="preserve">Solution provided should be valid and concerte and should possess enough information to prove its stance. </w:t>
        <w:br/>
        <w:t xml:space="preserve">4 </w:t>
        <w:br/>
        <w:t xml:space="preserve">State, explain, and support the first advantage (economic, social, political, environmental, social, equitable, ethical/moral, etc.) to your solution. This should be one or two paragraphs. </w:t>
        <w:br/>
        <w:t xml:space="preserve">The solution provided support the social and moral advantages in detail. </w:t>
        <w:br/>
        <w:t xml:space="preserve">The writer should focus on supporting the other advantages with the implementation of the solution. </w:t>
        <w:br/>
        <w:t xml:space="preserve">5 </w:t>
        <w:br/>
        <w:t xml:space="preserve">State, explain, and support the second advantage (economic, social, political, environmental, social, equitable, ethical/moral, etc.) to your solution. This should be one or two paragraphs. </w:t>
        <w:br/>
        <w:t xml:space="preserve">The paper is focused towards providing social and moral advantages. </w:t>
        <w:br/>
        <w:t xml:space="preserve">Lacks the focus on other advantages. The solution should be comprehensive enough to cover all the areas of advantage. </w:t>
        <w:br/>
        <w:t xml:space="preserve">6 </w:t>
        <w:br/>
        <w:t xml:space="preserve">State, explain, and support the third (and fourth if desired) advantage (economic, social, political, environmental, social, equitable, ethical/moral, etc.) to your solution. This should be one or two paragraphs. </w:t>
        <w:br/>
        <w:t xml:space="preserve">-Nil- </w:t>
        <w:br/>
        <w:t xml:space="preserve">Lacks the focus on the third and fourth advantage. </w:t>
        <w:br/>
        <w:t xml:space="preserve">7 </w:t>
        <w:br/>
        <w:t xml:space="preserve">Use effective transitional words, phrases, and sentences. </w:t>
        <w:br/>
        <w:t xml:space="preserve">The writer has used persuasive words and informative sentences to add volume to the essay. </w:t>
        <w:br/>
        <w:t xml:space="preserve">Instead of using simple language, the writer could have used better vocabulary. </w:t>
        <w:br/>
        <w:t xml:space="preserve">8 </w:t>
        <w:br/>
        <w:t xml:space="preserve">Provide a concluding paragraph /transitional paragraph that summarizes the proposed solution and its advantages. </w:t>
        <w:br/>
        <w:t xml:space="preserve">The writer has provided with a conlusion that has summed the proble, the solution and the advantages of its implementation. </w:t>
        <w:br/>
        <w:t xml:space="preserve">However, it lacks persuasiveness in the conclusion. </w:t>
        <w:br/>
        <w:t xml:space="preserve">9 </w:t>
        <w:br/>
        <w:t xml:space="preserve">Develop a coherently structured paper with an introduction, body, and conclusion. </w:t>
        <w:br/>
        <w:t xml:space="preserve">Introductory paragraph is well structured, however, it lacks the headings for each section. </w:t>
        <w:br/>
        <w:t xml:space="preserve">Headings are must for each section. Lacks arguementative approach in the conclusion. </w:t>
        <w:br/>
        <w:t xml:space="preserve">10 </w:t>
        <w:br/>
        <w:t xml:space="preserve">Use one or more rhetorical strategies (ethos, logos, pathos) to explain advantages. </w:t>
        <w:br/>
        <w:t xml:space="preserve">The writer has used Logos as the rhethorical strategy to influence the readers by providing the logical information based on valid facts and figures. </w:t>
        <w:br/>
        <w:t xml:space="preserve">Too much information can distract the user, however try using the other strategies as well to make it more interesting and persuasive. </w:t>
        <w:br/>
        <w:t xml:space="preserve">11 </w:t>
        <w:br/>
        <w:t xml:space="preserve">Support advantage claims with at least three (3) additional quality relevant references. Use at least six (6) total for Parts 1 &amp; 2. </w:t>
        <w:br/>
        <w:t xml:space="preserve">The writer has provided with three references. </w:t>
        <w:br/>
        <w:t xml:space="preserve">The writer needs to reference the citations in proper format. Needs Improvement. </w:t>
        <w:br/>
        <w:t xml:space="preserve">12 </w:t>
        <w:br/>
        <w:t xml:space="preserve">Other </w:t>
        <w:br/>
        <w:t xml:space="preserve">The writer should focus on the presentation of the paper.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https://assignbuster.com/peer-review-form-2/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Peer review form 2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nguistics/english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Peer review form 2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review form 2</dc:title>
  <dc:subject>Linguistics;English</dc:subject>
  <dc:creator>AssignBuster</dc:creator>
  <cp:keywords/>
  <dc:description>Note: On-ground students should submit the feedback form and paper to the professor during the class meeting in which the paper is reviewed; online st...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Linguistics;English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