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"https://assignbuster.com/the-description-of-an-application-letter/"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description of an application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Lecturer Osama Alnassir 50341 Khreshatuk Street Langos point, karch 454501 720/444-5555 Employment Objective Seeking a position as a Nuclear Medicine Technologist </w:t>
        <w:br/>
        <w:t xml:space="preserve">Summary of Qualifications </w:t>
        <w:br/>
        <w:t xml:space="preserve">2 years successful experience in Nuclear Medicine Technology </w:t>
        <w:br/>
        <w:t xml:space="preserve">Outstanding communication skills; committed to meet an organization’s goals </w:t>
        <w:br/>
        <w:t xml:space="preserve">Work History </w:t>
        <w:br/>
        <w:t xml:space="preserve">ShopWell Milk OrganizationLangos Point, Karach2012-present </w:t>
        <w:br/>
        <w:t xml:space="preserve">Diagnostic CT Technologist </w:t>
        <w:br/>
        <w:t xml:space="preserve">Planned, administered, monitored, and evaluated the direct provision of imaging services to the clients (patients). </w:t>
        <w:br/>
        <w:t xml:space="preserve">Performed computerized tomographic (CT) assessments on patients. </w:t>
        <w:br/>
        <w:t xml:space="preserve">Ensured the production of radiographs was quality. </w:t>
        <w:br/>
        <w:t xml:space="preserve">Administered radiation therapy on the sick. </w:t>
        <w:br/>
        <w:t xml:space="preserve">Education </w:t>
        <w:br/>
        <w:t xml:space="preserve">Rafush Senior High SchoolRafush, LonlacDiploma2012 graduate </w:t>
        <w:br/>
        <w:t xml:space="preserve">Special Skills and Abilities </w:t>
        <w:br/>
        <w:t xml:space="preserve">Able to converse, read and write in French </w:t>
        <w:br/>
        <w:t xml:space="preserve">References </w:t>
        <w:br/>
        <w:t xml:space="preserve">Accessible when required </w:t>
        <w:br/>
        <w:t xml:space="preserve">Nuclear Medicine Technologist Indiana Milk Industry </w:t>
        <w:br/>
        <w:t xml:space="preserve">Osama Alnassir, </w:t>
        <w:br/>
        <w:t xml:space="preserve">P. O. Box 1234, </w:t>
        <w:br/>
        <w:t xml:space="preserve">South Doraro. </w:t>
        <w:br/>
        <w:t xml:space="preserve">June 15th 2014. </w:t>
        <w:br/>
        <w:t xml:space="preserve">Mr. Joe Posser, </w:t>
        <w:br/>
        <w:t xml:space="preserve">The Executive Director, </w:t>
        <w:br/>
        <w:t xml:space="preserve">Community Cancer Center, </w:t>
        <w:br/>
        <w:t xml:space="preserve">P. O BOX 407, </w:t>
        <w:br/>
        <w:t xml:space="preserve">E. Vernon Avenue Normal. </w:t>
        <w:br/>
        <w:t xml:space="preserve">Dear Sir, </w:t>
        <w:br/>
        <w:t xml:space="preserve">RE: APPLICATION FOR A JOB AS A NEWCLEAR MEDICINE TECHNOLOGIST. </w:t>
        <w:br/>
        <w:t xml:space="preserve">I am writing to apply for a position of a Nuclear Medicine Technologist that was advertised in the Monster website on 17th June 2014. The post of Nuclear Medicine Technologist was among the jobs offered by the Indiana Milk Industry in Laklek, South Doraro, South Arabia. </w:t>
        <w:br/>
        <w:t xml:space="preserve">The opportunity outlined in this list is very appealing, and I believe my experience as well as academic and professional qualifications will make me one of the most competitive candidates for this position. The key strengths that I believe will enhance my chances of securing this position includes: </w:t>
        <w:br/>
        <w:t xml:space="preserve">I have successfully planned, administered, monitored, and evaluated the direct provision of imaging services to the patients. </w:t>
        <w:br/>
        <w:t xml:space="preserve">I am good in performing computerized tomographic (CT) assessments on patients. </w:t>
        <w:br/>
        <w:t xml:space="preserve">In working with ShopWell Milk Industry, I ensured the production of radiographs was quality. </w:t>
        <w:br/>
        <w:t xml:space="preserve">I also took part in administering radiation therapy on the sick. </w:t>
        <w:br/>
        <w:t xml:space="preserve">With a BS degree in Nuclear Medicine Technology, I have full understanding of the tests as well as the instruments involved in nuclear medicine. I also have experience in excelling in use of new technologies in the field of medicine. I have enclosed my certification credentials, resume and two references to enhance your access to additional information about my qualifications. I will be very grateful if considered and promise to deliver my best if granted an opportunity to serve your organization. </w:t>
        <w:br/>
        <w:t xml:space="preserve">Thanks in advance. I look forward to hearing from you soon. </w:t>
        <w:br/>
        <w:t xml:space="preserve">Sincerely, </w:t>
        <w:br/>
        <w:t xml:space="preserve">Signature </w:t>
        <w:br/>
        <w:t xml:space="preserve">Alnassir Osama. </w:t>
        <w:br/>
        <w:t xml:space="preserve">Job Analysis </w:t>
        <w:br/>
        <w:t xml:space="preserve">Company description </w:t>
        <w:br/>
        <w:t xml:space="preserve">“ The Community Cancer Center (CCC) is one of the private, bountiful, non-profit, community-owned and operated cancer treatment facilities” (Community Cancer Center) that was formed in early 1980. CCC is very unique. This is evidence by its lack of affiliation to governmental, political, or religious organizations. It is also independent of any support from any hospital or medical organization. Additionally, it performs its roles without any support from tax dollars. All these contribute to it working entirely towards enhancing the success of the community. </w:t>
        <w:br/>
        <w:t xml:space="preserve">“ The CCC is governed by a voluntary, 30-member Board of Trustees” (Community Cancer Center). Its administrative duties are carried out by an executive director who supervises a staff of 22 as well as part-time employees. Physician services are offered by 2 independently employed oncologists. CCC offers support to those who lack the potential to purchase needed medicines. It also offers nutritional as well as psychosocial counseling to those in need of the service. A van owned by the center as well as the driver employed by the center take part in transporting patients who lack the ability of accessing medical centers. </w:t>
        <w:br/>
        <w:t xml:space="preserve">According to Bruce Hanna who was the former president of the Community Cancer Foundation, the philosophy of the CCC is to “ To give hope, when life is challenged by cancer and to care for all who need it in Douglas County” (Community Cancer Center). </w:t>
        <w:br/>
        <w:t xml:space="preserve">The job I am applying for is located in Normal, IL 61761. It is offered by all industries, and it requires a full time employee. The reference code of the job is 20645485. The description of the job was: “ Nuclear Medicine Technologist/Diagnostic CT Technologist to work in the radiation oncology department” (Community Cancer Center). </w:t>
        <w:br/>
        <w:t xml:space="preserve">Employee qualifications </w:t>
        <w:br/>
        <w:t xml:space="preserve">The qualifications of the applicant included </w:t>
        <w:br/>
        <w:t xml:space="preserve">Experience as a Nuclear Medicine Technologist as well as experience in PET’CT. </w:t>
        <w:br/>
        <w:t xml:space="preserve">Experience in Diagnostic CT is also required for one to access this job. </w:t>
        <w:br/>
        <w:t xml:space="preserve">According to the post, “ an applicant must also have passed the written examination of the American Registry of Radiologic Technologists in Nuclear Medicine Technology or the Nuclear Medicine Technology Certification Board exam” (Community Cancer Center). </w:t>
        <w:br/>
        <w:t xml:space="preserve">In addition to these, the job advertisement also requires one to have the current lllinois Department of Nuclear Safety/IEMA license in Nuclear Medicine Technology. </w:t>
        <w:br/>
        <w:t xml:space="preserve">Response information </w:t>
        <w:br/>
        <w:t xml:space="preserve">The resumes were to be sent to </w:t>
        <w:br/>
        <w:t xml:space="preserve">Joe Posser, Executive Director Community Cancer Center </w:t>
        <w:br/>
        <w:t xml:space="preserve">407 E. Vernon Avenue Normal </w:t>
        <w:br/>
        <w:t xml:space="preserve">IL, 61761 </w:t>
        <w:br/>
        <w:t xml:space="preserve">Ph: 309-451-8500 </w:t>
        <w:br/>
        <w:t xml:space="preserve">Information found at http://jobview. monster. com/nuclear-medicine-technologist-diagnostic-ct-technologist-job-normal-il-us-135450720.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https://assignbuster.com/the-description-of-an-application-letter/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description of an application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description of an application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description of an application letter</dc:title>
  <dc:subject>Linguistics;English</dc:subject>
  <dc:creator>AssignBuster</dc:creator>
  <cp:keywords/>
  <dc:description>The description of the job was: " Nuclear Medicine TechnologistDiagnostic CT Technologist to work in the radiation oncology department".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