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"https://assignbuster.com/ecology-test-example/"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Ecology test example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"https://assignbuster.com/essay-subjects/business/"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Business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Industries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I. Write the letter of the correct answer. _____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1. Why did plants call producers? They _____________.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Consumefood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Make their own food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Provide food for other organisms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ind w:start="707" w:hanging="283"/>
        <w:jc w:val="start"/>
        <w:rPr/>
      </w:pPr>
      <w:r>
        <w:rPr/>
        <w:t xml:space="preserve">All of the above ______ </w:t>
      </w:r>
    </w:p>
    <w:p>
      <w:pPr>
        <w:pStyle w:val="TextBody"/>
        <w:bidi w:val="0"/>
        <w:jc w:val="start"/>
        <w:rPr/>
      </w:pPr>
      <w:r>
        <w:rPr/>
        <w:t xml:space="preserve">2. Why did animals call consumers? They ______________. </w:t>
      </w:r>
    </w:p>
    <w:p>
      <w:pPr>
        <w:pStyle w:val="TextBody"/>
        <w:numPr>
          <w:ilvl w:val="0"/>
          <w:numId w:val="3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Do not eat plants </w:t>
      </w:r>
    </w:p>
    <w:p>
      <w:pPr>
        <w:pStyle w:val="TextBody"/>
        <w:numPr>
          <w:ilvl w:val="0"/>
          <w:numId w:val="3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Produce their own food </w:t>
      </w:r>
    </w:p>
    <w:p>
      <w:pPr>
        <w:pStyle w:val="TextBody"/>
        <w:numPr>
          <w:ilvl w:val="0"/>
          <w:numId w:val="3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Depend on other plants' food </w:t>
      </w:r>
    </w:p>
    <w:p>
      <w:pPr>
        <w:pStyle w:val="TextBody"/>
        <w:numPr>
          <w:ilvl w:val="0"/>
          <w:numId w:val="3"/>
        </w:numPr>
        <w:tabs>
          <w:tab w:val="clear" w:pos="1134"/>
          <w:tab w:val="left" w:pos="707" w:leader="none"/>
        </w:tabs>
        <w:bidi w:val="0"/>
        <w:ind w:start="707" w:hanging="283"/>
        <w:jc w:val="start"/>
        <w:rPr/>
      </w:pPr>
      <w:r>
        <w:rPr/>
        <w:t xml:space="preserve">Depend on plants for protection ______ </w:t>
      </w:r>
    </w:p>
    <w:p>
      <w:pPr>
        <w:pStyle w:val="TextBody"/>
        <w:bidi w:val="0"/>
        <w:jc w:val="start"/>
        <w:rPr/>
      </w:pPr>
      <w:r>
        <w:rPr/>
        <w:t xml:space="preserve">3. Which of the following can cause dead plants and animals to decay and turn into useful substances? </w:t>
      </w:r>
    </w:p>
    <w:p>
      <w:pPr>
        <w:pStyle w:val="TextBody"/>
        <w:numPr>
          <w:ilvl w:val="0"/>
          <w:numId w:val="4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Mosses </w:t>
      </w:r>
    </w:p>
    <w:p>
      <w:pPr>
        <w:pStyle w:val="TextBody"/>
        <w:numPr>
          <w:ilvl w:val="0"/>
          <w:numId w:val="4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Producers </w:t>
      </w:r>
    </w:p>
    <w:p>
      <w:pPr>
        <w:pStyle w:val="TextBody"/>
        <w:numPr>
          <w:ilvl w:val="0"/>
          <w:numId w:val="4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Consumers </w:t>
      </w:r>
    </w:p>
    <w:p>
      <w:pPr>
        <w:pStyle w:val="TextBody"/>
        <w:numPr>
          <w:ilvl w:val="0"/>
          <w:numId w:val="4"/>
        </w:numPr>
        <w:tabs>
          <w:tab w:val="clear" w:pos="1134"/>
          <w:tab w:val="left" w:pos="707" w:leader="none"/>
        </w:tabs>
        <w:bidi w:val="0"/>
        <w:ind w:start="707" w:hanging="283"/>
        <w:jc w:val="start"/>
        <w:rPr/>
      </w:pPr>
      <w:r>
        <w:rPr/>
        <w:t xml:space="preserve">Decomposers ______ </w:t>
      </w:r>
    </w:p>
    <w:p>
      <w:pPr>
        <w:pStyle w:val="TextBody"/>
        <w:bidi w:val="0"/>
        <w:jc w:val="start"/>
        <w:rPr/>
      </w:pPr>
      <w:r>
        <w:rPr/>
        <w:t xml:space="preserve">4. Which of these materials is NOT needed during photosynthesis? </w:t>
      </w:r>
    </w:p>
    <w:p>
      <w:pPr>
        <w:pStyle w:val="TextBody"/>
        <w:numPr>
          <w:ilvl w:val="0"/>
          <w:numId w:val="5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Carbon dioxide </w:t>
      </w:r>
    </w:p>
    <w:p>
      <w:pPr>
        <w:pStyle w:val="TextBody"/>
        <w:numPr>
          <w:ilvl w:val="0"/>
          <w:numId w:val="5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Water </w:t>
      </w:r>
    </w:p>
    <w:p>
      <w:pPr>
        <w:pStyle w:val="TextBody"/>
        <w:numPr>
          <w:ilvl w:val="0"/>
          <w:numId w:val="5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Sunlight </w:t>
      </w:r>
    </w:p>
    <w:p>
      <w:pPr>
        <w:pStyle w:val="TextBody"/>
        <w:numPr>
          <w:ilvl w:val="0"/>
          <w:numId w:val="5"/>
        </w:numPr>
        <w:tabs>
          <w:tab w:val="clear" w:pos="1134"/>
          <w:tab w:val="left" w:pos="707" w:leader="none"/>
        </w:tabs>
        <w:bidi w:val="0"/>
        <w:ind w:start="707" w:hanging="283"/>
        <w:jc w:val="start"/>
        <w:rPr/>
      </w:pPr>
      <w:r>
        <w:rPr/>
        <w:t xml:space="preserve">Oxygen _______ </w:t>
      </w:r>
    </w:p>
    <w:p>
      <w:pPr>
        <w:pStyle w:val="TextBody"/>
        <w:bidi w:val="0"/>
        <w:jc w:val="start"/>
        <w:rPr/>
      </w:pPr>
      <w:r>
        <w:rPr/>
        <w:t xml:space="preserve">5. The transfer of food energy from the producers to a series of the consumer is called </w:t>
      </w:r>
    </w:p>
    <w:p>
      <w:pPr>
        <w:pStyle w:val="TextBody"/>
        <w:numPr>
          <w:ilvl w:val="0"/>
          <w:numId w:val="6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Food web </w:t>
      </w:r>
    </w:p>
    <w:p>
      <w:pPr>
        <w:pStyle w:val="TextBody"/>
        <w:numPr>
          <w:ilvl w:val="0"/>
          <w:numId w:val="6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Food chain </w:t>
      </w:r>
    </w:p>
    <w:p>
      <w:pPr>
        <w:pStyle w:val="TextBody"/>
        <w:numPr>
          <w:ilvl w:val="0"/>
          <w:numId w:val="6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Food cycle </w:t>
      </w:r>
    </w:p>
    <w:p>
      <w:pPr>
        <w:pStyle w:val="TextBody"/>
        <w:numPr>
          <w:ilvl w:val="0"/>
          <w:numId w:val="6"/>
        </w:numPr>
        <w:tabs>
          <w:tab w:val="clear" w:pos="1134"/>
          <w:tab w:val="left" w:pos="707" w:leader="none"/>
        </w:tabs>
        <w:bidi w:val="0"/>
        <w:ind w:start="707" w:hanging="283"/>
        <w:jc w:val="start"/>
        <w:rPr/>
      </w:pPr>
      <w:r>
        <w:rPr/>
        <w:t xml:space="preserve">All of the above ________ </w:t>
      </w:r>
    </w:p>
    <w:p>
      <w:pPr>
        <w:pStyle w:val="TextBody"/>
        <w:bidi w:val="0"/>
        <w:jc w:val="start"/>
        <w:rPr/>
      </w:pPr>
      <w:r>
        <w:rPr/>
        <w:t xml:space="preserve">6. The plant gives off______ which animals and human beings breathe in order to live. </w:t>
      </w:r>
    </w:p>
    <w:p>
      <w:pPr>
        <w:pStyle w:val="TextBody"/>
        <w:numPr>
          <w:ilvl w:val="0"/>
          <w:numId w:val="7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Carbon dioxide </w:t>
      </w:r>
    </w:p>
    <w:p>
      <w:pPr>
        <w:pStyle w:val="TextBody"/>
        <w:numPr>
          <w:ilvl w:val="0"/>
          <w:numId w:val="7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Oxygen </w:t>
      </w:r>
    </w:p>
    <w:p>
      <w:pPr>
        <w:pStyle w:val="TextBody"/>
        <w:numPr>
          <w:ilvl w:val="0"/>
          <w:numId w:val="7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Carbon monoxide </w:t>
      </w:r>
    </w:p>
    <w:p>
      <w:pPr>
        <w:pStyle w:val="TextBody"/>
        <w:numPr>
          <w:ilvl w:val="0"/>
          <w:numId w:val="7"/>
        </w:numPr>
        <w:tabs>
          <w:tab w:val="clear" w:pos="1134"/>
          <w:tab w:val="left" w:pos="707" w:leader="none"/>
        </w:tabs>
        <w:bidi w:val="0"/>
        <w:ind w:start="707" w:hanging="283"/>
        <w:jc w:val="start"/>
        <w:rPr/>
      </w:pPr>
      <w:r>
        <w:rPr/>
        <w:t xml:space="preserve">Hydrogen ________ </w:t>
      </w:r>
    </w:p>
    <w:p>
      <w:pPr>
        <w:pStyle w:val="TextBody"/>
        <w:bidi w:val="0"/>
        <w:jc w:val="start"/>
        <w:rPr/>
      </w:pPr>
      <w:r>
        <w:rPr/>
        <w:t xml:space="preserve">7. What activity can disturb the carbon dioxide oxygen cycle in an aquarium? </w:t>
      </w:r>
    </w:p>
    <w:p>
      <w:pPr>
        <w:pStyle w:val="TextBody"/>
        <w:numPr>
          <w:ilvl w:val="0"/>
          <w:numId w:val="8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Placing enough amount of water. </w:t>
      </w:r>
    </w:p>
    <w:p>
      <w:pPr>
        <w:pStyle w:val="TextBody"/>
        <w:numPr>
          <w:ilvl w:val="0"/>
          <w:numId w:val="8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Placing an equal amount of plants and fishes. </w:t>
      </w:r>
    </w:p>
    <w:p>
      <w:pPr>
        <w:pStyle w:val="TextBody"/>
        <w:numPr>
          <w:ilvl w:val="0"/>
          <w:numId w:val="8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Putting too many fishes with a small number of plants. </w:t>
      </w:r>
    </w:p>
    <w:p>
      <w:pPr>
        <w:pStyle w:val="TextBody"/>
        <w:numPr>
          <w:ilvl w:val="0"/>
          <w:numId w:val="8"/>
        </w:numPr>
        <w:tabs>
          <w:tab w:val="clear" w:pos="1134"/>
          <w:tab w:val="left" w:pos="707" w:leader="none"/>
        </w:tabs>
        <w:bidi w:val="0"/>
        <w:ind w:start="707" w:hanging="283"/>
        <w:jc w:val="start"/>
        <w:rPr/>
      </w:pPr>
      <w:r>
        <w:rPr/>
        <w:t xml:space="preserve">Placing the aquarium in a place where there is enough sunlight. ________ </w:t>
      </w:r>
    </w:p>
    <w:p>
      <w:pPr>
        <w:pStyle w:val="TextBody"/>
        <w:bidi w:val="0"/>
        <w:jc w:val="start"/>
        <w:rPr/>
      </w:pPr>
      <w:r>
        <w:rPr/>
        <w:t xml:space="preserve">8. Which is the correct sequence of organisms in a food chain? </w:t>
      </w:r>
    </w:p>
    <w:p>
      <w:pPr>
        <w:pStyle w:val="TextBody"/>
        <w:numPr>
          <w:ilvl w:val="0"/>
          <w:numId w:val="9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Rice grain chick hawk decomposers </w:t>
      </w:r>
    </w:p>
    <w:p>
      <w:pPr>
        <w:pStyle w:val="TextBody"/>
        <w:numPr>
          <w:ilvl w:val="0"/>
          <w:numId w:val="9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Chick hawk rice grains decomposers </w:t>
      </w:r>
    </w:p>
    <w:p>
      <w:pPr>
        <w:pStyle w:val="TextBody"/>
        <w:numPr>
          <w:ilvl w:val="0"/>
          <w:numId w:val="9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Hawk rice grains decomposers chicks </w:t>
      </w:r>
    </w:p>
    <w:p>
      <w:pPr>
        <w:pStyle w:val="TextBody"/>
        <w:numPr>
          <w:ilvl w:val="0"/>
          <w:numId w:val="9"/>
        </w:numPr>
        <w:tabs>
          <w:tab w:val="clear" w:pos="1134"/>
          <w:tab w:val="left" w:pos="707" w:leader="none"/>
        </w:tabs>
        <w:bidi w:val="0"/>
        <w:ind w:start="707" w:hanging="283"/>
        <w:jc w:val="start"/>
        <w:rPr/>
      </w:pPr>
      <w:r>
        <w:rPr/>
        <w:t xml:space="preserve">Rice grains decomposers chick hawk ________ </w:t>
      </w:r>
    </w:p>
    <w:p>
      <w:pPr>
        <w:pStyle w:val="TextBody"/>
        <w:bidi w:val="0"/>
        <w:jc w:val="start"/>
        <w:rPr/>
      </w:pPr>
      <w:r>
        <w:rPr/>
        <w:t xml:space="preserve">9. What does a food web show? It shows </w:t>
      </w:r>
    </w:p>
    <w:p>
      <w:pPr>
        <w:pStyle w:val="TextBody"/>
        <w:numPr>
          <w:ilvl w:val="0"/>
          <w:numId w:val="10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A series of food links </w:t>
      </w:r>
    </w:p>
    <w:p>
      <w:pPr>
        <w:pStyle w:val="TextBody"/>
        <w:numPr>
          <w:ilvl w:val="0"/>
          <w:numId w:val="10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The role of the consumers </w:t>
      </w:r>
    </w:p>
    <w:p>
      <w:pPr>
        <w:pStyle w:val="TextBody"/>
        <w:numPr>
          <w:ilvl w:val="0"/>
          <w:numId w:val="10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A series of eating activities </w:t>
      </w:r>
    </w:p>
    <w:p>
      <w:pPr>
        <w:pStyle w:val="TextBody"/>
        <w:numPr>
          <w:ilvl w:val="0"/>
          <w:numId w:val="10"/>
        </w:numPr>
        <w:tabs>
          <w:tab w:val="clear" w:pos="1134"/>
          <w:tab w:val="left" w:pos="707" w:leader="none"/>
        </w:tabs>
        <w:bidi w:val="0"/>
        <w:ind w:start="707" w:hanging="283"/>
        <w:jc w:val="start"/>
        <w:rPr/>
      </w:pPr>
      <w:r>
        <w:rPr/>
        <w:t xml:space="preserve">An interlink among food chain ________ </w:t>
      </w:r>
    </w:p>
    <w:p>
      <w:pPr>
        <w:pStyle w:val="TextBody"/>
        <w:bidi w:val="0"/>
        <w:jc w:val="start"/>
        <w:rPr/>
      </w:pPr>
      <w:r>
        <w:rPr/>
        <w:t xml:space="preserve">10. What is the role of producers in a food chain? </w:t>
      </w:r>
    </w:p>
    <w:p>
      <w:pPr>
        <w:pStyle w:val="TextBody"/>
        <w:numPr>
          <w:ilvl w:val="0"/>
          <w:numId w:val="11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They make their own food. </w:t>
      </w:r>
    </w:p>
    <w:p>
      <w:pPr>
        <w:pStyle w:val="TextBody"/>
        <w:numPr>
          <w:ilvl w:val="0"/>
          <w:numId w:val="11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They feed primary consumers. </w:t>
      </w:r>
    </w:p>
    <w:p>
      <w:pPr>
        <w:pStyle w:val="TextBody"/>
        <w:numPr>
          <w:ilvl w:val="0"/>
          <w:numId w:val="11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They replace nutrients in the soil. </w:t>
      </w:r>
    </w:p>
    <w:p>
      <w:pPr>
        <w:pStyle w:val="TextBody"/>
        <w:numPr>
          <w:ilvl w:val="0"/>
          <w:numId w:val="11"/>
        </w:numPr>
        <w:tabs>
          <w:tab w:val="clear" w:pos="1134"/>
          <w:tab w:val="left" w:pos="707" w:leader="none"/>
        </w:tabs>
        <w:bidi w:val="0"/>
        <w:ind w:start="707" w:hanging="283"/>
        <w:jc w:val="start"/>
        <w:rPr/>
      </w:pPr>
      <w:r>
        <w:rPr/>
        <w:t xml:space="preserve">They provide oxygen in the air. ________ </w:t>
      </w:r>
    </w:p>
    <w:p>
      <w:pPr>
        <w:pStyle w:val="TextBody"/>
        <w:bidi w:val="0"/>
        <w:jc w:val="start"/>
        <w:rPr/>
      </w:pPr>
      <w:r>
        <w:rPr/>
        <w:t xml:space="preserve">11. Photosynthesis is performed by </w:t>
      </w:r>
    </w:p>
    <w:p>
      <w:pPr>
        <w:pStyle w:val="TextBody"/>
        <w:numPr>
          <w:ilvl w:val="0"/>
          <w:numId w:val="1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Herbivores </w:t>
      </w:r>
    </w:p>
    <w:p>
      <w:pPr>
        <w:pStyle w:val="TextBody"/>
        <w:numPr>
          <w:ilvl w:val="0"/>
          <w:numId w:val="1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Producers </w:t>
      </w:r>
    </w:p>
    <w:p>
      <w:pPr>
        <w:pStyle w:val="TextBody"/>
        <w:numPr>
          <w:ilvl w:val="0"/>
          <w:numId w:val="1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Primary consumers </w:t>
      </w:r>
    </w:p>
    <w:p>
      <w:pPr>
        <w:pStyle w:val="TextBody"/>
        <w:numPr>
          <w:ilvl w:val="0"/>
          <w:numId w:val="12"/>
        </w:numPr>
        <w:tabs>
          <w:tab w:val="clear" w:pos="1134"/>
          <w:tab w:val="left" w:pos="707" w:leader="none"/>
        </w:tabs>
        <w:bidi w:val="0"/>
        <w:ind w:start="707" w:hanging="283"/>
        <w:jc w:val="start"/>
        <w:rPr/>
      </w:pPr>
      <w:r>
        <w:rPr/>
        <w:t xml:space="preserve">decomposers _________ </w:t>
      </w:r>
    </w:p>
    <w:p>
      <w:pPr>
        <w:pStyle w:val="TextBody"/>
        <w:bidi w:val="0"/>
        <w:jc w:val="start"/>
        <w:rPr/>
      </w:pPr>
      <w:r>
        <w:rPr/>
        <w:t xml:space="preserve">12. The role or profession of an organism in an ecosystem is it's </w:t>
      </w:r>
    </w:p>
    <w:p>
      <w:pPr>
        <w:pStyle w:val="TextBody"/>
        <w:numPr>
          <w:ilvl w:val="0"/>
          <w:numId w:val="13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Habitat </w:t>
      </w:r>
    </w:p>
    <w:p>
      <w:pPr>
        <w:pStyle w:val="TextBody"/>
        <w:numPr>
          <w:ilvl w:val="0"/>
          <w:numId w:val="13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Consumption </w:t>
      </w:r>
    </w:p>
    <w:p>
      <w:pPr>
        <w:pStyle w:val="TextBody"/>
        <w:numPr>
          <w:ilvl w:val="0"/>
          <w:numId w:val="13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Ecological niche </w:t>
      </w:r>
    </w:p>
    <w:p>
      <w:pPr>
        <w:pStyle w:val="TextBody"/>
        <w:numPr>
          <w:ilvl w:val="0"/>
          <w:numId w:val="13"/>
        </w:numPr>
        <w:tabs>
          <w:tab w:val="clear" w:pos="1134"/>
          <w:tab w:val="left" w:pos="707" w:leader="none"/>
        </w:tabs>
        <w:bidi w:val="0"/>
        <w:ind w:start="707" w:hanging="283"/>
        <w:jc w:val="start"/>
        <w:rPr/>
      </w:pPr>
      <w:r>
        <w:rPr/>
        <w:t xml:space="preserve">Production _________ </w:t>
      </w:r>
    </w:p>
    <w:p>
      <w:pPr>
        <w:pStyle w:val="TextBody"/>
        <w:bidi w:val="0"/>
        <w:jc w:val="start"/>
        <w:rPr/>
      </w:pPr>
      <w:r>
        <w:rPr/>
        <w:t xml:space="preserve">13. What happens in a food chain? </w:t>
      </w:r>
    </w:p>
    <w:p>
      <w:pPr>
        <w:pStyle w:val="TextBody"/>
        <w:numPr>
          <w:ilvl w:val="0"/>
          <w:numId w:val="14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Energy is lost to the air. </w:t>
      </w:r>
    </w:p>
    <w:p>
      <w:pPr>
        <w:pStyle w:val="TextBody"/>
        <w:numPr>
          <w:ilvl w:val="0"/>
          <w:numId w:val="14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Energy is transferred from producer to consumer. </w:t>
      </w:r>
    </w:p>
    <w:p>
      <w:pPr>
        <w:pStyle w:val="TextBody"/>
        <w:numPr>
          <w:ilvl w:val="0"/>
          <w:numId w:val="14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Energy is transferred from consumer to producer. </w:t>
      </w:r>
    </w:p>
    <w:p>
      <w:pPr>
        <w:pStyle w:val="TextBody"/>
        <w:numPr>
          <w:ilvl w:val="0"/>
          <w:numId w:val="14"/>
        </w:numPr>
        <w:tabs>
          <w:tab w:val="clear" w:pos="1134"/>
          <w:tab w:val="left" w:pos="707" w:leader="none"/>
        </w:tabs>
        <w:bidi w:val="0"/>
        <w:ind w:start="707" w:hanging="283"/>
        <w:jc w:val="start"/>
        <w:rPr/>
      </w:pPr>
      <w:r>
        <w:rPr/>
        <w:t xml:space="preserve">Energy is increased from consumer to another consumer. _________ </w:t>
      </w:r>
    </w:p>
    <w:p>
      <w:pPr>
        <w:pStyle w:val="TextBody"/>
        <w:bidi w:val="0"/>
        <w:jc w:val="start"/>
        <w:rPr/>
      </w:pPr>
      <w:r>
        <w:rPr/>
        <w:t xml:space="preserve">14. Why are decomposers important? </w:t>
      </w:r>
    </w:p>
    <w:p>
      <w:pPr>
        <w:pStyle w:val="TextBody"/>
        <w:numPr>
          <w:ilvl w:val="0"/>
          <w:numId w:val="15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They break down complex wastes into simple materials. </w:t>
      </w:r>
    </w:p>
    <w:p>
      <w:pPr>
        <w:pStyle w:val="TextBody"/>
        <w:numPr>
          <w:ilvl w:val="0"/>
          <w:numId w:val="15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They provide carbon dioxide and oxygen to the soil. </w:t>
      </w:r>
    </w:p>
    <w:p>
      <w:pPr>
        <w:pStyle w:val="TextBody"/>
        <w:numPr>
          <w:ilvl w:val="0"/>
          <w:numId w:val="15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They deplete the soil of nitrogen and other minerals. </w:t>
      </w:r>
    </w:p>
    <w:p>
      <w:pPr>
        <w:pStyle w:val="TextBody"/>
        <w:numPr>
          <w:ilvl w:val="0"/>
          <w:numId w:val="15"/>
        </w:numPr>
        <w:tabs>
          <w:tab w:val="clear" w:pos="1134"/>
          <w:tab w:val="left" w:pos="707" w:leader="none"/>
        </w:tabs>
        <w:bidi w:val="0"/>
        <w:ind w:start="707" w:hanging="283"/>
        <w:jc w:val="start"/>
        <w:rPr/>
      </w:pPr>
      <w:r>
        <w:rPr/>
        <w:t xml:space="preserve">They make the soil dry. _________ </w:t>
      </w:r>
    </w:p>
    <w:p>
      <w:pPr>
        <w:pStyle w:val="TextBody"/>
        <w:bidi w:val="0"/>
        <w:jc w:val="start"/>
        <w:rPr/>
      </w:pPr>
      <w:r>
        <w:rPr/>
        <w:t xml:space="preserve">15. What is transferred in a food web? </w:t>
      </w:r>
    </w:p>
    <w:p>
      <w:pPr>
        <w:pStyle w:val="TextBody"/>
        <w:numPr>
          <w:ilvl w:val="0"/>
          <w:numId w:val="16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Parasites </w:t>
      </w:r>
    </w:p>
    <w:p>
      <w:pPr>
        <w:pStyle w:val="TextBody"/>
        <w:numPr>
          <w:ilvl w:val="0"/>
          <w:numId w:val="16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Predators </w:t>
      </w:r>
    </w:p>
    <w:p>
      <w:pPr>
        <w:pStyle w:val="TextBody"/>
        <w:numPr>
          <w:ilvl w:val="0"/>
          <w:numId w:val="16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Energy </w:t>
      </w:r>
    </w:p>
    <w:p>
      <w:pPr>
        <w:pStyle w:val="TextBody"/>
        <w:numPr>
          <w:ilvl w:val="0"/>
          <w:numId w:val="16"/>
        </w:numPr>
        <w:tabs>
          <w:tab w:val="clear" w:pos="1134"/>
          <w:tab w:val="left" w:pos="707" w:leader="none"/>
        </w:tabs>
        <w:bidi w:val="0"/>
        <w:ind w:start="707" w:hanging="283"/>
        <w:jc w:val="start"/>
        <w:rPr/>
      </w:pPr>
      <w:r>
        <w:rPr/>
        <w:t xml:space="preserve">Water </w:t>
      </w:r>
    </w:p>
    <w:p>
      <w:pPr>
        <w:pStyle w:val="TextBody"/>
        <w:bidi w:val="0"/>
        <w:jc w:val="start"/>
        <w:rPr/>
      </w:pPr>
      <w:r>
        <w:rPr/>
        <w:t xml:space="preserve">II. Fill in the blanks. Choose your answer from the list below.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16. Plants are called_______________________ because they manufacture their own food.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17. __________________ shows the path way of food from producers to a series of consumers.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18. When several food chains are interwoven and taking place in a particular community, a ___________________ results.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19. The chemical energy of food taken from the plants is trans fomed in the bodies of______________________.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20. The_____________ is the main source of energy for all living things.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https://assignbuster.com/ecology-test-example/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Ecology test example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start w:val="1"/>
      <w:numFmt w:val="decimal"/>
      <w:lvlText w:val="%1."/>
      <w:lvlJc w:val="start"/>
      <w:pPr>
        <w:tabs>
          <w:tab w:val="num" w:pos="707"/>
        </w:tabs>
        <w:ind w:start="707" w:hanging="283"/>
      </w:pPr>
      <w:rPr/>
    </w:lvl>
    <w:lvl w:ilvl="1">
      <w:start w:val="1"/>
      <w:numFmt w:val="decimal"/>
      <w:lvlText w:val="%2."/>
      <w:lvlJc w:val="start"/>
      <w:pPr>
        <w:tabs>
          <w:tab w:val="num" w:pos="1414"/>
        </w:tabs>
        <w:ind w:start="1414" w:hanging="283"/>
      </w:pPr>
      <w:rPr/>
    </w:lvl>
    <w:lvl w:ilvl="2">
      <w:start w:val="1"/>
      <w:numFmt w:val="decimal"/>
      <w:lvlText w:val="%3."/>
      <w:lvlJc w:val="start"/>
      <w:pPr>
        <w:tabs>
          <w:tab w:val="num" w:pos="2121"/>
        </w:tabs>
        <w:ind w:start="2121" w:hanging="283"/>
      </w:pPr>
      <w:rPr/>
    </w:lvl>
    <w:lvl w:ilvl="3">
      <w:start w:val="1"/>
      <w:numFmt w:val="decimal"/>
      <w:lvlText w:val="%4."/>
      <w:lvlJc w:val="start"/>
      <w:pPr>
        <w:tabs>
          <w:tab w:val="num" w:pos="2828"/>
        </w:tabs>
        <w:ind w:start="2828" w:hanging="283"/>
      </w:pPr>
      <w:rPr/>
    </w:lvl>
    <w:lvl w:ilvl="4">
      <w:start w:val="1"/>
      <w:numFmt w:val="decimal"/>
      <w:lvlText w:val="%5."/>
      <w:lvlJc w:val="start"/>
      <w:pPr>
        <w:tabs>
          <w:tab w:val="num" w:pos="3535"/>
        </w:tabs>
        <w:ind w:start="3535" w:hanging="283"/>
      </w:pPr>
      <w:rPr/>
    </w:lvl>
    <w:lvl w:ilvl="5">
      <w:start w:val="1"/>
      <w:numFmt w:val="decimal"/>
      <w:lvlText w:val="%6."/>
      <w:lvlJc w:val="start"/>
      <w:pPr>
        <w:tabs>
          <w:tab w:val="num" w:pos="4242"/>
        </w:tabs>
        <w:ind w:start="4242" w:hanging="283"/>
      </w:pPr>
      <w:rPr/>
    </w:lvl>
    <w:lvl w:ilvl="6">
      <w:start w:val="1"/>
      <w:numFmt w:val="decimal"/>
      <w:lvlText w:val="%7."/>
      <w:lvlJc w:val="start"/>
      <w:pPr>
        <w:tabs>
          <w:tab w:val="num" w:pos="4949"/>
        </w:tabs>
        <w:ind w:start="4949" w:hanging="283"/>
      </w:pPr>
      <w:rPr/>
    </w:lvl>
    <w:lvl w:ilvl="7">
      <w:start w:val="1"/>
      <w:numFmt w:val="decimal"/>
      <w:lvlText w:val="%8."/>
      <w:lvlJc w:val="start"/>
      <w:pPr>
        <w:tabs>
          <w:tab w:val="num" w:pos="5656"/>
        </w:tabs>
        <w:ind w:start="5656" w:hanging="283"/>
      </w:pPr>
      <w:rPr/>
    </w:lvl>
    <w:lvl w:ilvl="8">
      <w:start w:val="1"/>
      <w:numFmt w:val="decimal"/>
      <w:lvlText w:val="%9."/>
      <w:lvlJc w:val="start"/>
      <w:pPr>
        <w:tabs>
          <w:tab w:val="num" w:pos="6363"/>
        </w:tabs>
        <w:ind w:start="6363" w:hanging="283"/>
      </w:pPr>
      <w:rPr/>
    </w:lvl>
  </w:abstractNum>
  <w:abstractNum w:abstractNumId="1">
    <w:lvl w:ilvl="0">
      <w:start w:val="1"/>
      <w:numFmt w:val="decimal"/>
      <w:lvlText w:val="%1."/>
      <w:lvlJc w:val="start"/>
      <w:pPr>
        <w:tabs>
          <w:tab w:val="num" w:pos="707"/>
        </w:tabs>
        <w:ind w:start="707" w:hanging="283"/>
      </w:pPr>
      <w:rPr/>
    </w:lvl>
    <w:lvl w:ilvl="1">
      <w:start w:val="1"/>
      <w:numFmt w:val="decimal"/>
      <w:lvlText w:val="%2."/>
      <w:lvlJc w:val="start"/>
      <w:pPr>
        <w:tabs>
          <w:tab w:val="num" w:pos="1414"/>
        </w:tabs>
        <w:ind w:start="1414" w:hanging="283"/>
      </w:pPr>
      <w:rPr/>
    </w:lvl>
    <w:lvl w:ilvl="2">
      <w:start w:val="1"/>
      <w:numFmt w:val="decimal"/>
      <w:lvlText w:val="%3."/>
      <w:lvlJc w:val="start"/>
      <w:pPr>
        <w:tabs>
          <w:tab w:val="num" w:pos="2121"/>
        </w:tabs>
        <w:ind w:start="2121" w:hanging="283"/>
      </w:pPr>
      <w:rPr/>
    </w:lvl>
    <w:lvl w:ilvl="3">
      <w:start w:val="1"/>
      <w:numFmt w:val="decimal"/>
      <w:lvlText w:val="%4."/>
      <w:lvlJc w:val="start"/>
      <w:pPr>
        <w:tabs>
          <w:tab w:val="num" w:pos="2828"/>
        </w:tabs>
        <w:ind w:start="2828" w:hanging="283"/>
      </w:pPr>
      <w:rPr/>
    </w:lvl>
    <w:lvl w:ilvl="4">
      <w:start w:val="1"/>
      <w:numFmt w:val="decimal"/>
      <w:lvlText w:val="%5."/>
      <w:lvlJc w:val="start"/>
      <w:pPr>
        <w:tabs>
          <w:tab w:val="num" w:pos="3535"/>
        </w:tabs>
        <w:ind w:start="3535" w:hanging="283"/>
      </w:pPr>
      <w:rPr/>
    </w:lvl>
    <w:lvl w:ilvl="5">
      <w:start w:val="1"/>
      <w:numFmt w:val="decimal"/>
      <w:lvlText w:val="%6."/>
      <w:lvlJc w:val="start"/>
      <w:pPr>
        <w:tabs>
          <w:tab w:val="num" w:pos="4242"/>
        </w:tabs>
        <w:ind w:start="4242" w:hanging="283"/>
      </w:pPr>
      <w:rPr/>
    </w:lvl>
    <w:lvl w:ilvl="6">
      <w:start w:val="1"/>
      <w:numFmt w:val="decimal"/>
      <w:lvlText w:val="%7."/>
      <w:lvlJc w:val="start"/>
      <w:pPr>
        <w:tabs>
          <w:tab w:val="num" w:pos="4949"/>
        </w:tabs>
        <w:ind w:start="4949" w:hanging="283"/>
      </w:pPr>
      <w:rPr/>
    </w:lvl>
    <w:lvl w:ilvl="7">
      <w:start w:val="1"/>
      <w:numFmt w:val="decimal"/>
      <w:lvlText w:val="%8."/>
      <w:lvlJc w:val="start"/>
      <w:pPr>
        <w:tabs>
          <w:tab w:val="num" w:pos="5656"/>
        </w:tabs>
        <w:ind w:start="5656" w:hanging="283"/>
      </w:pPr>
      <w:rPr/>
    </w:lvl>
    <w:lvl w:ilvl="8">
      <w:start w:val="1"/>
      <w:numFmt w:val="decimal"/>
      <w:lvlText w:val="%9."/>
      <w:lvlJc w:val="start"/>
      <w:pPr>
        <w:tabs>
          <w:tab w:val="num" w:pos="6363"/>
        </w:tabs>
        <w:ind w:start="6363" w:hanging="283"/>
      </w:pPr>
      <w:rPr/>
    </w:lvl>
  </w:abstractNum>
  <w:abstractNum w:abstractNumId="2">
    <w:lvl w:ilvl="0">
      <w:start w:val="1"/>
      <w:numFmt w:val="decimal"/>
      <w:lvlText w:val="%1."/>
      <w:lvlJc w:val="start"/>
      <w:pPr>
        <w:tabs>
          <w:tab w:val="num" w:pos="707"/>
        </w:tabs>
        <w:ind w:start="707" w:hanging="283"/>
      </w:pPr>
      <w:rPr/>
    </w:lvl>
    <w:lvl w:ilvl="1">
      <w:start w:val="1"/>
      <w:numFmt w:val="decimal"/>
      <w:lvlText w:val="%2."/>
      <w:lvlJc w:val="start"/>
      <w:pPr>
        <w:tabs>
          <w:tab w:val="num" w:pos="1414"/>
        </w:tabs>
        <w:ind w:start="1414" w:hanging="283"/>
      </w:pPr>
      <w:rPr/>
    </w:lvl>
    <w:lvl w:ilvl="2">
      <w:start w:val="1"/>
      <w:numFmt w:val="decimal"/>
      <w:lvlText w:val="%3."/>
      <w:lvlJc w:val="start"/>
      <w:pPr>
        <w:tabs>
          <w:tab w:val="num" w:pos="2121"/>
        </w:tabs>
        <w:ind w:start="2121" w:hanging="283"/>
      </w:pPr>
      <w:rPr/>
    </w:lvl>
    <w:lvl w:ilvl="3">
      <w:start w:val="1"/>
      <w:numFmt w:val="decimal"/>
      <w:lvlText w:val="%4."/>
      <w:lvlJc w:val="start"/>
      <w:pPr>
        <w:tabs>
          <w:tab w:val="num" w:pos="2828"/>
        </w:tabs>
        <w:ind w:start="2828" w:hanging="283"/>
      </w:pPr>
      <w:rPr/>
    </w:lvl>
    <w:lvl w:ilvl="4">
      <w:start w:val="1"/>
      <w:numFmt w:val="decimal"/>
      <w:lvlText w:val="%5."/>
      <w:lvlJc w:val="start"/>
      <w:pPr>
        <w:tabs>
          <w:tab w:val="num" w:pos="3535"/>
        </w:tabs>
        <w:ind w:start="3535" w:hanging="283"/>
      </w:pPr>
      <w:rPr/>
    </w:lvl>
    <w:lvl w:ilvl="5">
      <w:start w:val="1"/>
      <w:numFmt w:val="decimal"/>
      <w:lvlText w:val="%6."/>
      <w:lvlJc w:val="start"/>
      <w:pPr>
        <w:tabs>
          <w:tab w:val="num" w:pos="4242"/>
        </w:tabs>
        <w:ind w:start="4242" w:hanging="283"/>
      </w:pPr>
      <w:rPr/>
    </w:lvl>
    <w:lvl w:ilvl="6">
      <w:start w:val="1"/>
      <w:numFmt w:val="decimal"/>
      <w:lvlText w:val="%7."/>
      <w:lvlJc w:val="start"/>
      <w:pPr>
        <w:tabs>
          <w:tab w:val="num" w:pos="4949"/>
        </w:tabs>
        <w:ind w:start="4949" w:hanging="283"/>
      </w:pPr>
      <w:rPr/>
    </w:lvl>
    <w:lvl w:ilvl="7">
      <w:start w:val="1"/>
      <w:numFmt w:val="decimal"/>
      <w:lvlText w:val="%8."/>
      <w:lvlJc w:val="start"/>
      <w:pPr>
        <w:tabs>
          <w:tab w:val="num" w:pos="5656"/>
        </w:tabs>
        <w:ind w:start="5656" w:hanging="283"/>
      </w:pPr>
      <w:rPr/>
    </w:lvl>
    <w:lvl w:ilvl="8">
      <w:start w:val="1"/>
      <w:numFmt w:val="decimal"/>
      <w:lvlText w:val="%9."/>
      <w:lvlJc w:val="start"/>
      <w:pPr>
        <w:tabs>
          <w:tab w:val="num" w:pos="6363"/>
        </w:tabs>
        <w:ind w:start="6363" w:hanging="283"/>
      </w:pPr>
      <w:rPr/>
    </w:lvl>
  </w:abstractNum>
  <w:abstractNum w:abstractNumId="3">
    <w:lvl w:ilvl="0">
      <w:start w:val="1"/>
      <w:numFmt w:val="decimal"/>
      <w:lvlText w:val="%1."/>
      <w:lvlJc w:val="start"/>
      <w:pPr>
        <w:tabs>
          <w:tab w:val="num" w:pos="707"/>
        </w:tabs>
        <w:ind w:start="707" w:hanging="283"/>
      </w:pPr>
      <w:rPr/>
    </w:lvl>
    <w:lvl w:ilvl="1">
      <w:start w:val="1"/>
      <w:numFmt w:val="decimal"/>
      <w:lvlText w:val="%2."/>
      <w:lvlJc w:val="start"/>
      <w:pPr>
        <w:tabs>
          <w:tab w:val="num" w:pos="1414"/>
        </w:tabs>
        <w:ind w:start="1414" w:hanging="283"/>
      </w:pPr>
      <w:rPr/>
    </w:lvl>
    <w:lvl w:ilvl="2">
      <w:start w:val="1"/>
      <w:numFmt w:val="decimal"/>
      <w:lvlText w:val="%3."/>
      <w:lvlJc w:val="start"/>
      <w:pPr>
        <w:tabs>
          <w:tab w:val="num" w:pos="2121"/>
        </w:tabs>
        <w:ind w:start="2121" w:hanging="283"/>
      </w:pPr>
      <w:rPr/>
    </w:lvl>
    <w:lvl w:ilvl="3">
      <w:start w:val="1"/>
      <w:numFmt w:val="decimal"/>
      <w:lvlText w:val="%4."/>
      <w:lvlJc w:val="start"/>
      <w:pPr>
        <w:tabs>
          <w:tab w:val="num" w:pos="2828"/>
        </w:tabs>
        <w:ind w:start="2828" w:hanging="283"/>
      </w:pPr>
      <w:rPr/>
    </w:lvl>
    <w:lvl w:ilvl="4">
      <w:start w:val="1"/>
      <w:numFmt w:val="decimal"/>
      <w:lvlText w:val="%5."/>
      <w:lvlJc w:val="start"/>
      <w:pPr>
        <w:tabs>
          <w:tab w:val="num" w:pos="3535"/>
        </w:tabs>
        <w:ind w:start="3535" w:hanging="283"/>
      </w:pPr>
      <w:rPr/>
    </w:lvl>
    <w:lvl w:ilvl="5">
      <w:start w:val="1"/>
      <w:numFmt w:val="decimal"/>
      <w:lvlText w:val="%6."/>
      <w:lvlJc w:val="start"/>
      <w:pPr>
        <w:tabs>
          <w:tab w:val="num" w:pos="4242"/>
        </w:tabs>
        <w:ind w:start="4242" w:hanging="283"/>
      </w:pPr>
      <w:rPr/>
    </w:lvl>
    <w:lvl w:ilvl="6">
      <w:start w:val="1"/>
      <w:numFmt w:val="decimal"/>
      <w:lvlText w:val="%7."/>
      <w:lvlJc w:val="start"/>
      <w:pPr>
        <w:tabs>
          <w:tab w:val="num" w:pos="4949"/>
        </w:tabs>
        <w:ind w:start="4949" w:hanging="283"/>
      </w:pPr>
      <w:rPr/>
    </w:lvl>
    <w:lvl w:ilvl="7">
      <w:start w:val="1"/>
      <w:numFmt w:val="decimal"/>
      <w:lvlText w:val="%8."/>
      <w:lvlJc w:val="start"/>
      <w:pPr>
        <w:tabs>
          <w:tab w:val="num" w:pos="5656"/>
        </w:tabs>
        <w:ind w:start="5656" w:hanging="283"/>
      </w:pPr>
      <w:rPr/>
    </w:lvl>
    <w:lvl w:ilvl="8">
      <w:start w:val="1"/>
      <w:numFmt w:val="decimal"/>
      <w:lvlText w:val="%9."/>
      <w:lvlJc w:val="start"/>
      <w:pPr>
        <w:tabs>
          <w:tab w:val="num" w:pos="6363"/>
        </w:tabs>
        <w:ind w:start="6363" w:hanging="283"/>
      </w:pPr>
      <w:rPr/>
    </w:lvl>
  </w:abstractNum>
  <w:abstractNum w:abstractNumId="4">
    <w:lvl w:ilvl="0">
      <w:start w:val="1"/>
      <w:numFmt w:val="decimal"/>
      <w:lvlText w:val="%1."/>
      <w:lvlJc w:val="start"/>
      <w:pPr>
        <w:tabs>
          <w:tab w:val="num" w:pos="707"/>
        </w:tabs>
        <w:ind w:start="707" w:hanging="283"/>
      </w:pPr>
      <w:rPr/>
    </w:lvl>
    <w:lvl w:ilvl="1">
      <w:start w:val="1"/>
      <w:numFmt w:val="decimal"/>
      <w:lvlText w:val="%2."/>
      <w:lvlJc w:val="start"/>
      <w:pPr>
        <w:tabs>
          <w:tab w:val="num" w:pos="1414"/>
        </w:tabs>
        <w:ind w:start="1414" w:hanging="283"/>
      </w:pPr>
      <w:rPr/>
    </w:lvl>
    <w:lvl w:ilvl="2">
      <w:start w:val="1"/>
      <w:numFmt w:val="decimal"/>
      <w:lvlText w:val="%3."/>
      <w:lvlJc w:val="start"/>
      <w:pPr>
        <w:tabs>
          <w:tab w:val="num" w:pos="2121"/>
        </w:tabs>
        <w:ind w:start="2121" w:hanging="283"/>
      </w:pPr>
      <w:rPr/>
    </w:lvl>
    <w:lvl w:ilvl="3">
      <w:start w:val="1"/>
      <w:numFmt w:val="decimal"/>
      <w:lvlText w:val="%4."/>
      <w:lvlJc w:val="start"/>
      <w:pPr>
        <w:tabs>
          <w:tab w:val="num" w:pos="2828"/>
        </w:tabs>
        <w:ind w:start="2828" w:hanging="283"/>
      </w:pPr>
      <w:rPr/>
    </w:lvl>
    <w:lvl w:ilvl="4">
      <w:start w:val="1"/>
      <w:numFmt w:val="decimal"/>
      <w:lvlText w:val="%5."/>
      <w:lvlJc w:val="start"/>
      <w:pPr>
        <w:tabs>
          <w:tab w:val="num" w:pos="3535"/>
        </w:tabs>
        <w:ind w:start="3535" w:hanging="283"/>
      </w:pPr>
      <w:rPr/>
    </w:lvl>
    <w:lvl w:ilvl="5">
      <w:start w:val="1"/>
      <w:numFmt w:val="decimal"/>
      <w:lvlText w:val="%6."/>
      <w:lvlJc w:val="start"/>
      <w:pPr>
        <w:tabs>
          <w:tab w:val="num" w:pos="4242"/>
        </w:tabs>
        <w:ind w:start="4242" w:hanging="283"/>
      </w:pPr>
      <w:rPr/>
    </w:lvl>
    <w:lvl w:ilvl="6">
      <w:start w:val="1"/>
      <w:numFmt w:val="decimal"/>
      <w:lvlText w:val="%7."/>
      <w:lvlJc w:val="start"/>
      <w:pPr>
        <w:tabs>
          <w:tab w:val="num" w:pos="4949"/>
        </w:tabs>
        <w:ind w:start="4949" w:hanging="283"/>
      </w:pPr>
      <w:rPr/>
    </w:lvl>
    <w:lvl w:ilvl="7">
      <w:start w:val="1"/>
      <w:numFmt w:val="decimal"/>
      <w:lvlText w:val="%8."/>
      <w:lvlJc w:val="start"/>
      <w:pPr>
        <w:tabs>
          <w:tab w:val="num" w:pos="5656"/>
        </w:tabs>
        <w:ind w:start="5656" w:hanging="283"/>
      </w:pPr>
      <w:rPr/>
    </w:lvl>
    <w:lvl w:ilvl="8">
      <w:start w:val="1"/>
      <w:numFmt w:val="decimal"/>
      <w:lvlText w:val="%9."/>
      <w:lvlJc w:val="start"/>
      <w:pPr>
        <w:tabs>
          <w:tab w:val="num" w:pos="6363"/>
        </w:tabs>
        <w:ind w:start="6363" w:hanging="283"/>
      </w:pPr>
      <w:rPr/>
    </w:lvl>
  </w:abstractNum>
  <w:abstractNum w:abstractNumId="5">
    <w:lvl w:ilvl="0">
      <w:start w:val="1"/>
      <w:numFmt w:val="decimal"/>
      <w:lvlText w:val="%1."/>
      <w:lvlJc w:val="start"/>
      <w:pPr>
        <w:tabs>
          <w:tab w:val="num" w:pos="707"/>
        </w:tabs>
        <w:ind w:start="707" w:hanging="283"/>
      </w:pPr>
      <w:rPr/>
    </w:lvl>
    <w:lvl w:ilvl="1">
      <w:start w:val="1"/>
      <w:numFmt w:val="decimal"/>
      <w:lvlText w:val="%2."/>
      <w:lvlJc w:val="start"/>
      <w:pPr>
        <w:tabs>
          <w:tab w:val="num" w:pos="1414"/>
        </w:tabs>
        <w:ind w:start="1414" w:hanging="283"/>
      </w:pPr>
      <w:rPr/>
    </w:lvl>
    <w:lvl w:ilvl="2">
      <w:start w:val="1"/>
      <w:numFmt w:val="decimal"/>
      <w:lvlText w:val="%3."/>
      <w:lvlJc w:val="start"/>
      <w:pPr>
        <w:tabs>
          <w:tab w:val="num" w:pos="2121"/>
        </w:tabs>
        <w:ind w:start="2121" w:hanging="283"/>
      </w:pPr>
      <w:rPr/>
    </w:lvl>
    <w:lvl w:ilvl="3">
      <w:start w:val="1"/>
      <w:numFmt w:val="decimal"/>
      <w:lvlText w:val="%4."/>
      <w:lvlJc w:val="start"/>
      <w:pPr>
        <w:tabs>
          <w:tab w:val="num" w:pos="2828"/>
        </w:tabs>
        <w:ind w:start="2828" w:hanging="283"/>
      </w:pPr>
      <w:rPr/>
    </w:lvl>
    <w:lvl w:ilvl="4">
      <w:start w:val="1"/>
      <w:numFmt w:val="decimal"/>
      <w:lvlText w:val="%5."/>
      <w:lvlJc w:val="start"/>
      <w:pPr>
        <w:tabs>
          <w:tab w:val="num" w:pos="3535"/>
        </w:tabs>
        <w:ind w:start="3535" w:hanging="283"/>
      </w:pPr>
      <w:rPr/>
    </w:lvl>
    <w:lvl w:ilvl="5">
      <w:start w:val="1"/>
      <w:numFmt w:val="decimal"/>
      <w:lvlText w:val="%6."/>
      <w:lvlJc w:val="start"/>
      <w:pPr>
        <w:tabs>
          <w:tab w:val="num" w:pos="4242"/>
        </w:tabs>
        <w:ind w:start="4242" w:hanging="283"/>
      </w:pPr>
      <w:rPr/>
    </w:lvl>
    <w:lvl w:ilvl="6">
      <w:start w:val="1"/>
      <w:numFmt w:val="decimal"/>
      <w:lvlText w:val="%7."/>
      <w:lvlJc w:val="start"/>
      <w:pPr>
        <w:tabs>
          <w:tab w:val="num" w:pos="4949"/>
        </w:tabs>
        <w:ind w:start="4949" w:hanging="283"/>
      </w:pPr>
      <w:rPr/>
    </w:lvl>
    <w:lvl w:ilvl="7">
      <w:start w:val="1"/>
      <w:numFmt w:val="decimal"/>
      <w:lvlText w:val="%8."/>
      <w:lvlJc w:val="start"/>
      <w:pPr>
        <w:tabs>
          <w:tab w:val="num" w:pos="5656"/>
        </w:tabs>
        <w:ind w:start="5656" w:hanging="283"/>
      </w:pPr>
      <w:rPr/>
    </w:lvl>
    <w:lvl w:ilvl="8">
      <w:start w:val="1"/>
      <w:numFmt w:val="decimal"/>
      <w:lvlText w:val="%9."/>
      <w:lvlJc w:val="start"/>
      <w:pPr>
        <w:tabs>
          <w:tab w:val="num" w:pos="6363"/>
        </w:tabs>
        <w:ind w:start="6363" w:hanging="283"/>
      </w:pPr>
      <w:rPr/>
    </w:lvl>
  </w:abstractNum>
  <w:abstractNum w:abstractNumId="6">
    <w:lvl w:ilvl="0">
      <w:start w:val="1"/>
      <w:numFmt w:val="decimal"/>
      <w:lvlText w:val="%1."/>
      <w:lvlJc w:val="start"/>
      <w:pPr>
        <w:tabs>
          <w:tab w:val="num" w:pos="707"/>
        </w:tabs>
        <w:ind w:start="707" w:hanging="283"/>
      </w:pPr>
      <w:rPr/>
    </w:lvl>
    <w:lvl w:ilvl="1">
      <w:start w:val="1"/>
      <w:numFmt w:val="decimal"/>
      <w:lvlText w:val="%2."/>
      <w:lvlJc w:val="start"/>
      <w:pPr>
        <w:tabs>
          <w:tab w:val="num" w:pos="1414"/>
        </w:tabs>
        <w:ind w:start="1414" w:hanging="283"/>
      </w:pPr>
      <w:rPr/>
    </w:lvl>
    <w:lvl w:ilvl="2">
      <w:start w:val="1"/>
      <w:numFmt w:val="decimal"/>
      <w:lvlText w:val="%3."/>
      <w:lvlJc w:val="start"/>
      <w:pPr>
        <w:tabs>
          <w:tab w:val="num" w:pos="2121"/>
        </w:tabs>
        <w:ind w:start="2121" w:hanging="283"/>
      </w:pPr>
      <w:rPr/>
    </w:lvl>
    <w:lvl w:ilvl="3">
      <w:start w:val="1"/>
      <w:numFmt w:val="decimal"/>
      <w:lvlText w:val="%4."/>
      <w:lvlJc w:val="start"/>
      <w:pPr>
        <w:tabs>
          <w:tab w:val="num" w:pos="2828"/>
        </w:tabs>
        <w:ind w:start="2828" w:hanging="283"/>
      </w:pPr>
      <w:rPr/>
    </w:lvl>
    <w:lvl w:ilvl="4">
      <w:start w:val="1"/>
      <w:numFmt w:val="decimal"/>
      <w:lvlText w:val="%5."/>
      <w:lvlJc w:val="start"/>
      <w:pPr>
        <w:tabs>
          <w:tab w:val="num" w:pos="3535"/>
        </w:tabs>
        <w:ind w:start="3535" w:hanging="283"/>
      </w:pPr>
      <w:rPr/>
    </w:lvl>
    <w:lvl w:ilvl="5">
      <w:start w:val="1"/>
      <w:numFmt w:val="decimal"/>
      <w:lvlText w:val="%6."/>
      <w:lvlJc w:val="start"/>
      <w:pPr>
        <w:tabs>
          <w:tab w:val="num" w:pos="4242"/>
        </w:tabs>
        <w:ind w:start="4242" w:hanging="283"/>
      </w:pPr>
      <w:rPr/>
    </w:lvl>
    <w:lvl w:ilvl="6">
      <w:start w:val="1"/>
      <w:numFmt w:val="decimal"/>
      <w:lvlText w:val="%7."/>
      <w:lvlJc w:val="start"/>
      <w:pPr>
        <w:tabs>
          <w:tab w:val="num" w:pos="4949"/>
        </w:tabs>
        <w:ind w:start="4949" w:hanging="283"/>
      </w:pPr>
      <w:rPr/>
    </w:lvl>
    <w:lvl w:ilvl="7">
      <w:start w:val="1"/>
      <w:numFmt w:val="decimal"/>
      <w:lvlText w:val="%8."/>
      <w:lvlJc w:val="start"/>
      <w:pPr>
        <w:tabs>
          <w:tab w:val="num" w:pos="5656"/>
        </w:tabs>
        <w:ind w:start="5656" w:hanging="283"/>
      </w:pPr>
      <w:rPr/>
    </w:lvl>
    <w:lvl w:ilvl="8">
      <w:start w:val="1"/>
      <w:numFmt w:val="decimal"/>
      <w:lvlText w:val="%9."/>
      <w:lvlJc w:val="start"/>
      <w:pPr>
        <w:tabs>
          <w:tab w:val="num" w:pos="6363"/>
        </w:tabs>
        <w:ind w:start="6363" w:hanging="283"/>
      </w:pPr>
      <w:rPr/>
    </w:lvl>
  </w:abstractNum>
  <w:abstractNum w:abstractNumId="7">
    <w:lvl w:ilvl="0">
      <w:start w:val="1"/>
      <w:numFmt w:val="decimal"/>
      <w:lvlText w:val="%1."/>
      <w:lvlJc w:val="start"/>
      <w:pPr>
        <w:tabs>
          <w:tab w:val="num" w:pos="707"/>
        </w:tabs>
        <w:ind w:start="707" w:hanging="283"/>
      </w:pPr>
      <w:rPr/>
    </w:lvl>
    <w:lvl w:ilvl="1">
      <w:start w:val="1"/>
      <w:numFmt w:val="decimal"/>
      <w:lvlText w:val="%2."/>
      <w:lvlJc w:val="start"/>
      <w:pPr>
        <w:tabs>
          <w:tab w:val="num" w:pos="1414"/>
        </w:tabs>
        <w:ind w:start="1414" w:hanging="283"/>
      </w:pPr>
      <w:rPr/>
    </w:lvl>
    <w:lvl w:ilvl="2">
      <w:start w:val="1"/>
      <w:numFmt w:val="decimal"/>
      <w:lvlText w:val="%3."/>
      <w:lvlJc w:val="start"/>
      <w:pPr>
        <w:tabs>
          <w:tab w:val="num" w:pos="2121"/>
        </w:tabs>
        <w:ind w:start="2121" w:hanging="283"/>
      </w:pPr>
      <w:rPr/>
    </w:lvl>
    <w:lvl w:ilvl="3">
      <w:start w:val="1"/>
      <w:numFmt w:val="decimal"/>
      <w:lvlText w:val="%4."/>
      <w:lvlJc w:val="start"/>
      <w:pPr>
        <w:tabs>
          <w:tab w:val="num" w:pos="2828"/>
        </w:tabs>
        <w:ind w:start="2828" w:hanging="283"/>
      </w:pPr>
      <w:rPr/>
    </w:lvl>
    <w:lvl w:ilvl="4">
      <w:start w:val="1"/>
      <w:numFmt w:val="decimal"/>
      <w:lvlText w:val="%5."/>
      <w:lvlJc w:val="start"/>
      <w:pPr>
        <w:tabs>
          <w:tab w:val="num" w:pos="3535"/>
        </w:tabs>
        <w:ind w:start="3535" w:hanging="283"/>
      </w:pPr>
      <w:rPr/>
    </w:lvl>
    <w:lvl w:ilvl="5">
      <w:start w:val="1"/>
      <w:numFmt w:val="decimal"/>
      <w:lvlText w:val="%6."/>
      <w:lvlJc w:val="start"/>
      <w:pPr>
        <w:tabs>
          <w:tab w:val="num" w:pos="4242"/>
        </w:tabs>
        <w:ind w:start="4242" w:hanging="283"/>
      </w:pPr>
      <w:rPr/>
    </w:lvl>
    <w:lvl w:ilvl="6">
      <w:start w:val="1"/>
      <w:numFmt w:val="decimal"/>
      <w:lvlText w:val="%7."/>
      <w:lvlJc w:val="start"/>
      <w:pPr>
        <w:tabs>
          <w:tab w:val="num" w:pos="4949"/>
        </w:tabs>
        <w:ind w:start="4949" w:hanging="283"/>
      </w:pPr>
      <w:rPr/>
    </w:lvl>
    <w:lvl w:ilvl="7">
      <w:start w:val="1"/>
      <w:numFmt w:val="decimal"/>
      <w:lvlText w:val="%8."/>
      <w:lvlJc w:val="start"/>
      <w:pPr>
        <w:tabs>
          <w:tab w:val="num" w:pos="5656"/>
        </w:tabs>
        <w:ind w:start="5656" w:hanging="283"/>
      </w:pPr>
      <w:rPr/>
    </w:lvl>
    <w:lvl w:ilvl="8">
      <w:start w:val="1"/>
      <w:numFmt w:val="decimal"/>
      <w:lvlText w:val="%9."/>
      <w:lvlJc w:val="start"/>
      <w:pPr>
        <w:tabs>
          <w:tab w:val="num" w:pos="6363"/>
        </w:tabs>
        <w:ind w:start="6363" w:hanging="283"/>
      </w:pPr>
      <w:rPr/>
    </w:lvl>
  </w:abstractNum>
  <w:abstractNum w:abstractNumId="8">
    <w:lvl w:ilvl="0">
      <w:start w:val="1"/>
      <w:numFmt w:val="decimal"/>
      <w:lvlText w:val="%1."/>
      <w:lvlJc w:val="start"/>
      <w:pPr>
        <w:tabs>
          <w:tab w:val="num" w:pos="707"/>
        </w:tabs>
        <w:ind w:start="707" w:hanging="283"/>
      </w:pPr>
      <w:rPr/>
    </w:lvl>
    <w:lvl w:ilvl="1">
      <w:start w:val="1"/>
      <w:numFmt w:val="decimal"/>
      <w:lvlText w:val="%2."/>
      <w:lvlJc w:val="start"/>
      <w:pPr>
        <w:tabs>
          <w:tab w:val="num" w:pos="1414"/>
        </w:tabs>
        <w:ind w:start="1414" w:hanging="283"/>
      </w:pPr>
      <w:rPr/>
    </w:lvl>
    <w:lvl w:ilvl="2">
      <w:start w:val="1"/>
      <w:numFmt w:val="decimal"/>
      <w:lvlText w:val="%3."/>
      <w:lvlJc w:val="start"/>
      <w:pPr>
        <w:tabs>
          <w:tab w:val="num" w:pos="2121"/>
        </w:tabs>
        <w:ind w:start="2121" w:hanging="283"/>
      </w:pPr>
      <w:rPr/>
    </w:lvl>
    <w:lvl w:ilvl="3">
      <w:start w:val="1"/>
      <w:numFmt w:val="decimal"/>
      <w:lvlText w:val="%4."/>
      <w:lvlJc w:val="start"/>
      <w:pPr>
        <w:tabs>
          <w:tab w:val="num" w:pos="2828"/>
        </w:tabs>
        <w:ind w:start="2828" w:hanging="283"/>
      </w:pPr>
      <w:rPr/>
    </w:lvl>
    <w:lvl w:ilvl="4">
      <w:start w:val="1"/>
      <w:numFmt w:val="decimal"/>
      <w:lvlText w:val="%5."/>
      <w:lvlJc w:val="start"/>
      <w:pPr>
        <w:tabs>
          <w:tab w:val="num" w:pos="3535"/>
        </w:tabs>
        <w:ind w:start="3535" w:hanging="283"/>
      </w:pPr>
      <w:rPr/>
    </w:lvl>
    <w:lvl w:ilvl="5">
      <w:start w:val="1"/>
      <w:numFmt w:val="decimal"/>
      <w:lvlText w:val="%6."/>
      <w:lvlJc w:val="start"/>
      <w:pPr>
        <w:tabs>
          <w:tab w:val="num" w:pos="4242"/>
        </w:tabs>
        <w:ind w:start="4242" w:hanging="283"/>
      </w:pPr>
      <w:rPr/>
    </w:lvl>
    <w:lvl w:ilvl="6">
      <w:start w:val="1"/>
      <w:numFmt w:val="decimal"/>
      <w:lvlText w:val="%7."/>
      <w:lvlJc w:val="start"/>
      <w:pPr>
        <w:tabs>
          <w:tab w:val="num" w:pos="4949"/>
        </w:tabs>
        <w:ind w:start="4949" w:hanging="283"/>
      </w:pPr>
      <w:rPr/>
    </w:lvl>
    <w:lvl w:ilvl="7">
      <w:start w:val="1"/>
      <w:numFmt w:val="decimal"/>
      <w:lvlText w:val="%8."/>
      <w:lvlJc w:val="start"/>
      <w:pPr>
        <w:tabs>
          <w:tab w:val="num" w:pos="5656"/>
        </w:tabs>
        <w:ind w:start="5656" w:hanging="283"/>
      </w:pPr>
      <w:rPr/>
    </w:lvl>
    <w:lvl w:ilvl="8">
      <w:start w:val="1"/>
      <w:numFmt w:val="decimal"/>
      <w:lvlText w:val="%9."/>
      <w:lvlJc w:val="start"/>
      <w:pPr>
        <w:tabs>
          <w:tab w:val="num" w:pos="6363"/>
        </w:tabs>
        <w:ind w:start="6363" w:hanging="283"/>
      </w:pPr>
      <w:rPr/>
    </w:lvl>
  </w:abstractNum>
  <w:abstractNum w:abstractNumId="9">
    <w:lvl w:ilvl="0">
      <w:start w:val="1"/>
      <w:numFmt w:val="decimal"/>
      <w:lvlText w:val="%1."/>
      <w:lvlJc w:val="start"/>
      <w:pPr>
        <w:tabs>
          <w:tab w:val="num" w:pos="707"/>
        </w:tabs>
        <w:ind w:start="707" w:hanging="283"/>
      </w:pPr>
      <w:rPr/>
    </w:lvl>
    <w:lvl w:ilvl="1">
      <w:start w:val="1"/>
      <w:numFmt w:val="decimal"/>
      <w:lvlText w:val="%2."/>
      <w:lvlJc w:val="start"/>
      <w:pPr>
        <w:tabs>
          <w:tab w:val="num" w:pos="1414"/>
        </w:tabs>
        <w:ind w:start="1414" w:hanging="283"/>
      </w:pPr>
      <w:rPr/>
    </w:lvl>
    <w:lvl w:ilvl="2">
      <w:start w:val="1"/>
      <w:numFmt w:val="decimal"/>
      <w:lvlText w:val="%3."/>
      <w:lvlJc w:val="start"/>
      <w:pPr>
        <w:tabs>
          <w:tab w:val="num" w:pos="2121"/>
        </w:tabs>
        <w:ind w:start="2121" w:hanging="283"/>
      </w:pPr>
      <w:rPr/>
    </w:lvl>
    <w:lvl w:ilvl="3">
      <w:start w:val="1"/>
      <w:numFmt w:val="decimal"/>
      <w:lvlText w:val="%4."/>
      <w:lvlJc w:val="start"/>
      <w:pPr>
        <w:tabs>
          <w:tab w:val="num" w:pos="2828"/>
        </w:tabs>
        <w:ind w:start="2828" w:hanging="283"/>
      </w:pPr>
      <w:rPr/>
    </w:lvl>
    <w:lvl w:ilvl="4">
      <w:start w:val="1"/>
      <w:numFmt w:val="decimal"/>
      <w:lvlText w:val="%5."/>
      <w:lvlJc w:val="start"/>
      <w:pPr>
        <w:tabs>
          <w:tab w:val="num" w:pos="3535"/>
        </w:tabs>
        <w:ind w:start="3535" w:hanging="283"/>
      </w:pPr>
      <w:rPr/>
    </w:lvl>
    <w:lvl w:ilvl="5">
      <w:start w:val="1"/>
      <w:numFmt w:val="decimal"/>
      <w:lvlText w:val="%6."/>
      <w:lvlJc w:val="start"/>
      <w:pPr>
        <w:tabs>
          <w:tab w:val="num" w:pos="4242"/>
        </w:tabs>
        <w:ind w:start="4242" w:hanging="283"/>
      </w:pPr>
      <w:rPr/>
    </w:lvl>
    <w:lvl w:ilvl="6">
      <w:start w:val="1"/>
      <w:numFmt w:val="decimal"/>
      <w:lvlText w:val="%7."/>
      <w:lvlJc w:val="start"/>
      <w:pPr>
        <w:tabs>
          <w:tab w:val="num" w:pos="4949"/>
        </w:tabs>
        <w:ind w:start="4949" w:hanging="283"/>
      </w:pPr>
      <w:rPr/>
    </w:lvl>
    <w:lvl w:ilvl="7">
      <w:start w:val="1"/>
      <w:numFmt w:val="decimal"/>
      <w:lvlText w:val="%8."/>
      <w:lvlJc w:val="start"/>
      <w:pPr>
        <w:tabs>
          <w:tab w:val="num" w:pos="5656"/>
        </w:tabs>
        <w:ind w:start="5656" w:hanging="283"/>
      </w:pPr>
      <w:rPr/>
    </w:lvl>
    <w:lvl w:ilvl="8">
      <w:start w:val="1"/>
      <w:numFmt w:val="decimal"/>
      <w:lvlText w:val="%9."/>
      <w:lvlJc w:val="start"/>
      <w:pPr>
        <w:tabs>
          <w:tab w:val="num" w:pos="6363"/>
        </w:tabs>
        <w:ind w:start="6363" w:hanging="283"/>
      </w:pPr>
      <w:rPr/>
    </w:lvl>
  </w:abstractNum>
  <w:abstractNum w:abstractNumId="10">
    <w:lvl w:ilvl="0">
      <w:start w:val="1"/>
      <w:numFmt w:val="decimal"/>
      <w:lvlText w:val="%1."/>
      <w:lvlJc w:val="start"/>
      <w:pPr>
        <w:tabs>
          <w:tab w:val="num" w:pos="707"/>
        </w:tabs>
        <w:ind w:start="707" w:hanging="283"/>
      </w:pPr>
      <w:rPr/>
    </w:lvl>
    <w:lvl w:ilvl="1">
      <w:start w:val="1"/>
      <w:numFmt w:val="decimal"/>
      <w:lvlText w:val="%2."/>
      <w:lvlJc w:val="start"/>
      <w:pPr>
        <w:tabs>
          <w:tab w:val="num" w:pos="1414"/>
        </w:tabs>
        <w:ind w:start="1414" w:hanging="283"/>
      </w:pPr>
      <w:rPr/>
    </w:lvl>
    <w:lvl w:ilvl="2">
      <w:start w:val="1"/>
      <w:numFmt w:val="decimal"/>
      <w:lvlText w:val="%3."/>
      <w:lvlJc w:val="start"/>
      <w:pPr>
        <w:tabs>
          <w:tab w:val="num" w:pos="2121"/>
        </w:tabs>
        <w:ind w:start="2121" w:hanging="283"/>
      </w:pPr>
      <w:rPr/>
    </w:lvl>
    <w:lvl w:ilvl="3">
      <w:start w:val="1"/>
      <w:numFmt w:val="decimal"/>
      <w:lvlText w:val="%4."/>
      <w:lvlJc w:val="start"/>
      <w:pPr>
        <w:tabs>
          <w:tab w:val="num" w:pos="2828"/>
        </w:tabs>
        <w:ind w:start="2828" w:hanging="283"/>
      </w:pPr>
      <w:rPr/>
    </w:lvl>
    <w:lvl w:ilvl="4">
      <w:start w:val="1"/>
      <w:numFmt w:val="decimal"/>
      <w:lvlText w:val="%5."/>
      <w:lvlJc w:val="start"/>
      <w:pPr>
        <w:tabs>
          <w:tab w:val="num" w:pos="3535"/>
        </w:tabs>
        <w:ind w:start="3535" w:hanging="283"/>
      </w:pPr>
      <w:rPr/>
    </w:lvl>
    <w:lvl w:ilvl="5">
      <w:start w:val="1"/>
      <w:numFmt w:val="decimal"/>
      <w:lvlText w:val="%6."/>
      <w:lvlJc w:val="start"/>
      <w:pPr>
        <w:tabs>
          <w:tab w:val="num" w:pos="4242"/>
        </w:tabs>
        <w:ind w:start="4242" w:hanging="283"/>
      </w:pPr>
      <w:rPr/>
    </w:lvl>
    <w:lvl w:ilvl="6">
      <w:start w:val="1"/>
      <w:numFmt w:val="decimal"/>
      <w:lvlText w:val="%7."/>
      <w:lvlJc w:val="start"/>
      <w:pPr>
        <w:tabs>
          <w:tab w:val="num" w:pos="4949"/>
        </w:tabs>
        <w:ind w:start="4949" w:hanging="283"/>
      </w:pPr>
      <w:rPr/>
    </w:lvl>
    <w:lvl w:ilvl="7">
      <w:start w:val="1"/>
      <w:numFmt w:val="decimal"/>
      <w:lvlText w:val="%8."/>
      <w:lvlJc w:val="start"/>
      <w:pPr>
        <w:tabs>
          <w:tab w:val="num" w:pos="5656"/>
        </w:tabs>
        <w:ind w:start="5656" w:hanging="283"/>
      </w:pPr>
      <w:rPr/>
    </w:lvl>
    <w:lvl w:ilvl="8">
      <w:start w:val="1"/>
      <w:numFmt w:val="decimal"/>
      <w:lvlText w:val="%9."/>
      <w:lvlJc w:val="start"/>
      <w:pPr>
        <w:tabs>
          <w:tab w:val="num" w:pos="6363"/>
        </w:tabs>
        <w:ind w:start="6363" w:hanging="283"/>
      </w:pPr>
      <w:rPr/>
    </w:lvl>
  </w:abstractNum>
  <w:abstractNum w:abstractNumId="11">
    <w:lvl w:ilvl="0">
      <w:start w:val="1"/>
      <w:numFmt w:val="decimal"/>
      <w:lvlText w:val="%1."/>
      <w:lvlJc w:val="start"/>
      <w:pPr>
        <w:tabs>
          <w:tab w:val="num" w:pos="707"/>
        </w:tabs>
        <w:ind w:start="707" w:hanging="283"/>
      </w:pPr>
      <w:rPr/>
    </w:lvl>
    <w:lvl w:ilvl="1">
      <w:start w:val="1"/>
      <w:numFmt w:val="decimal"/>
      <w:lvlText w:val="%2."/>
      <w:lvlJc w:val="start"/>
      <w:pPr>
        <w:tabs>
          <w:tab w:val="num" w:pos="1414"/>
        </w:tabs>
        <w:ind w:start="1414" w:hanging="283"/>
      </w:pPr>
      <w:rPr/>
    </w:lvl>
    <w:lvl w:ilvl="2">
      <w:start w:val="1"/>
      <w:numFmt w:val="decimal"/>
      <w:lvlText w:val="%3."/>
      <w:lvlJc w:val="start"/>
      <w:pPr>
        <w:tabs>
          <w:tab w:val="num" w:pos="2121"/>
        </w:tabs>
        <w:ind w:start="2121" w:hanging="283"/>
      </w:pPr>
      <w:rPr/>
    </w:lvl>
    <w:lvl w:ilvl="3">
      <w:start w:val="1"/>
      <w:numFmt w:val="decimal"/>
      <w:lvlText w:val="%4."/>
      <w:lvlJc w:val="start"/>
      <w:pPr>
        <w:tabs>
          <w:tab w:val="num" w:pos="2828"/>
        </w:tabs>
        <w:ind w:start="2828" w:hanging="283"/>
      </w:pPr>
      <w:rPr/>
    </w:lvl>
    <w:lvl w:ilvl="4">
      <w:start w:val="1"/>
      <w:numFmt w:val="decimal"/>
      <w:lvlText w:val="%5."/>
      <w:lvlJc w:val="start"/>
      <w:pPr>
        <w:tabs>
          <w:tab w:val="num" w:pos="3535"/>
        </w:tabs>
        <w:ind w:start="3535" w:hanging="283"/>
      </w:pPr>
      <w:rPr/>
    </w:lvl>
    <w:lvl w:ilvl="5">
      <w:start w:val="1"/>
      <w:numFmt w:val="decimal"/>
      <w:lvlText w:val="%6."/>
      <w:lvlJc w:val="start"/>
      <w:pPr>
        <w:tabs>
          <w:tab w:val="num" w:pos="4242"/>
        </w:tabs>
        <w:ind w:start="4242" w:hanging="283"/>
      </w:pPr>
      <w:rPr/>
    </w:lvl>
    <w:lvl w:ilvl="6">
      <w:start w:val="1"/>
      <w:numFmt w:val="decimal"/>
      <w:lvlText w:val="%7."/>
      <w:lvlJc w:val="start"/>
      <w:pPr>
        <w:tabs>
          <w:tab w:val="num" w:pos="4949"/>
        </w:tabs>
        <w:ind w:start="4949" w:hanging="283"/>
      </w:pPr>
      <w:rPr/>
    </w:lvl>
    <w:lvl w:ilvl="7">
      <w:start w:val="1"/>
      <w:numFmt w:val="decimal"/>
      <w:lvlText w:val="%8."/>
      <w:lvlJc w:val="start"/>
      <w:pPr>
        <w:tabs>
          <w:tab w:val="num" w:pos="5656"/>
        </w:tabs>
        <w:ind w:start="5656" w:hanging="283"/>
      </w:pPr>
      <w:rPr/>
    </w:lvl>
    <w:lvl w:ilvl="8">
      <w:start w:val="1"/>
      <w:numFmt w:val="decimal"/>
      <w:lvlText w:val="%9."/>
      <w:lvlJc w:val="start"/>
      <w:pPr>
        <w:tabs>
          <w:tab w:val="num" w:pos="6363"/>
        </w:tabs>
        <w:ind w:start="6363" w:hanging="283"/>
      </w:pPr>
      <w:rPr/>
    </w:lvl>
  </w:abstractNum>
  <w:abstractNum w:abstractNumId="12">
    <w:lvl w:ilvl="0">
      <w:start w:val="1"/>
      <w:numFmt w:val="decimal"/>
      <w:lvlText w:val="%1."/>
      <w:lvlJc w:val="start"/>
      <w:pPr>
        <w:tabs>
          <w:tab w:val="num" w:pos="707"/>
        </w:tabs>
        <w:ind w:start="707" w:hanging="283"/>
      </w:pPr>
      <w:rPr/>
    </w:lvl>
    <w:lvl w:ilvl="1">
      <w:start w:val="1"/>
      <w:numFmt w:val="decimal"/>
      <w:lvlText w:val="%2."/>
      <w:lvlJc w:val="start"/>
      <w:pPr>
        <w:tabs>
          <w:tab w:val="num" w:pos="1414"/>
        </w:tabs>
        <w:ind w:start="1414" w:hanging="283"/>
      </w:pPr>
      <w:rPr/>
    </w:lvl>
    <w:lvl w:ilvl="2">
      <w:start w:val="1"/>
      <w:numFmt w:val="decimal"/>
      <w:lvlText w:val="%3."/>
      <w:lvlJc w:val="start"/>
      <w:pPr>
        <w:tabs>
          <w:tab w:val="num" w:pos="2121"/>
        </w:tabs>
        <w:ind w:start="2121" w:hanging="283"/>
      </w:pPr>
      <w:rPr/>
    </w:lvl>
    <w:lvl w:ilvl="3">
      <w:start w:val="1"/>
      <w:numFmt w:val="decimal"/>
      <w:lvlText w:val="%4."/>
      <w:lvlJc w:val="start"/>
      <w:pPr>
        <w:tabs>
          <w:tab w:val="num" w:pos="2828"/>
        </w:tabs>
        <w:ind w:start="2828" w:hanging="283"/>
      </w:pPr>
      <w:rPr/>
    </w:lvl>
    <w:lvl w:ilvl="4">
      <w:start w:val="1"/>
      <w:numFmt w:val="decimal"/>
      <w:lvlText w:val="%5."/>
      <w:lvlJc w:val="start"/>
      <w:pPr>
        <w:tabs>
          <w:tab w:val="num" w:pos="3535"/>
        </w:tabs>
        <w:ind w:start="3535" w:hanging="283"/>
      </w:pPr>
      <w:rPr/>
    </w:lvl>
    <w:lvl w:ilvl="5">
      <w:start w:val="1"/>
      <w:numFmt w:val="decimal"/>
      <w:lvlText w:val="%6."/>
      <w:lvlJc w:val="start"/>
      <w:pPr>
        <w:tabs>
          <w:tab w:val="num" w:pos="4242"/>
        </w:tabs>
        <w:ind w:start="4242" w:hanging="283"/>
      </w:pPr>
      <w:rPr/>
    </w:lvl>
    <w:lvl w:ilvl="6">
      <w:start w:val="1"/>
      <w:numFmt w:val="decimal"/>
      <w:lvlText w:val="%7."/>
      <w:lvlJc w:val="start"/>
      <w:pPr>
        <w:tabs>
          <w:tab w:val="num" w:pos="4949"/>
        </w:tabs>
        <w:ind w:start="4949" w:hanging="283"/>
      </w:pPr>
      <w:rPr/>
    </w:lvl>
    <w:lvl w:ilvl="7">
      <w:start w:val="1"/>
      <w:numFmt w:val="decimal"/>
      <w:lvlText w:val="%8."/>
      <w:lvlJc w:val="start"/>
      <w:pPr>
        <w:tabs>
          <w:tab w:val="num" w:pos="5656"/>
        </w:tabs>
        <w:ind w:start="5656" w:hanging="283"/>
      </w:pPr>
      <w:rPr/>
    </w:lvl>
    <w:lvl w:ilvl="8">
      <w:start w:val="1"/>
      <w:numFmt w:val="decimal"/>
      <w:lvlText w:val="%9."/>
      <w:lvlJc w:val="start"/>
      <w:pPr>
        <w:tabs>
          <w:tab w:val="num" w:pos="6363"/>
        </w:tabs>
        <w:ind w:start="6363" w:hanging="283"/>
      </w:pPr>
      <w:rPr/>
    </w:lvl>
  </w:abstractNum>
  <w:abstractNum w:abstractNumId="13">
    <w:lvl w:ilvl="0">
      <w:start w:val="1"/>
      <w:numFmt w:val="decimal"/>
      <w:lvlText w:val="%1."/>
      <w:lvlJc w:val="start"/>
      <w:pPr>
        <w:tabs>
          <w:tab w:val="num" w:pos="707"/>
        </w:tabs>
        <w:ind w:start="707" w:hanging="283"/>
      </w:pPr>
      <w:rPr/>
    </w:lvl>
    <w:lvl w:ilvl="1">
      <w:start w:val="1"/>
      <w:numFmt w:val="decimal"/>
      <w:lvlText w:val="%2."/>
      <w:lvlJc w:val="start"/>
      <w:pPr>
        <w:tabs>
          <w:tab w:val="num" w:pos="1414"/>
        </w:tabs>
        <w:ind w:start="1414" w:hanging="283"/>
      </w:pPr>
      <w:rPr/>
    </w:lvl>
    <w:lvl w:ilvl="2">
      <w:start w:val="1"/>
      <w:numFmt w:val="decimal"/>
      <w:lvlText w:val="%3."/>
      <w:lvlJc w:val="start"/>
      <w:pPr>
        <w:tabs>
          <w:tab w:val="num" w:pos="2121"/>
        </w:tabs>
        <w:ind w:start="2121" w:hanging="283"/>
      </w:pPr>
      <w:rPr/>
    </w:lvl>
    <w:lvl w:ilvl="3">
      <w:start w:val="1"/>
      <w:numFmt w:val="decimal"/>
      <w:lvlText w:val="%4."/>
      <w:lvlJc w:val="start"/>
      <w:pPr>
        <w:tabs>
          <w:tab w:val="num" w:pos="2828"/>
        </w:tabs>
        <w:ind w:start="2828" w:hanging="283"/>
      </w:pPr>
      <w:rPr/>
    </w:lvl>
    <w:lvl w:ilvl="4">
      <w:start w:val="1"/>
      <w:numFmt w:val="decimal"/>
      <w:lvlText w:val="%5."/>
      <w:lvlJc w:val="start"/>
      <w:pPr>
        <w:tabs>
          <w:tab w:val="num" w:pos="3535"/>
        </w:tabs>
        <w:ind w:start="3535" w:hanging="283"/>
      </w:pPr>
      <w:rPr/>
    </w:lvl>
    <w:lvl w:ilvl="5">
      <w:start w:val="1"/>
      <w:numFmt w:val="decimal"/>
      <w:lvlText w:val="%6."/>
      <w:lvlJc w:val="start"/>
      <w:pPr>
        <w:tabs>
          <w:tab w:val="num" w:pos="4242"/>
        </w:tabs>
        <w:ind w:start="4242" w:hanging="283"/>
      </w:pPr>
      <w:rPr/>
    </w:lvl>
    <w:lvl w:ilvl="6">
      <w:start w:val="1"/>
      <w:numFmt w:val="decimal"/>
      <w:lvlText w:val="%7."/>
      <w:lvlJc w:val="start"/>
      <w:pPr>
        <w:tabs>
          <w:tab w:val="num" w:pos="4949"/>
        </w:tabs>
        <w:ind w:start="4949" w:hanging="283"/>
      </w:pPr>
      <w:rPr/>
    </w:lvl>
    <w:lvl w:ilvl="7">
      <w:start w:val="1"/>
      <w:numFmt w:val="decimal"/>
      <w:lvlText w:val="%8."/>
      <w:lvlJc w:val="start"/>
      <w:pPr>
        <w:tabs>
          <w:tab w:val="num" w:pos="5656"/>
        </w:tabs>
        <w:ind w:start="5656" w:hanging="283"/>
      </w:pPr>
      <w:rPr/>
    </w:lvl>
    <w:lvl w:ilvl="8">
      <w:start w:val="1"/>
      <w:numFmt w:val="decimal"/>
      <w:lvlText w:val="%9."/>
      <w:lvlJc w:val="start"/>
      <w:pPr>
        <w:tabs>
          <w:tab w:val="num" w:pos="6363"/>
        </w:tabs>
        <w:ind w:start="6363" w:hanging="283"/>
      </w:pPr>
      <w:rPr/>
    </w:lvl>
  </w:abstractNum>
  <w:abstractNum w:abstractNumId="14">
    <w:lvl w:ilvl="0">
      <w:start w:val="1"/>
      <w:numFmt w:val="decimal"/>
      <w:lvlText w:val="%1."/>
      <w:lvlJc w:val="start"/>
      <w:pPr>
        <w:tabs>
          <w:tab w:val="num" w:pos="707"/>
        </w:tabs>
        <w:ind w:start="707" w:hanging="283"/>
      </w:pPr>
      <w:rPr/>
    </w:lvl>
    <w:lvl w:ilvl="1">
      <w:start w:val="1"/>
      <w:numFmt w:val="decimal"/>
      <w:lvlText w:val="%2."/>
      <w:lvlJc w:val="start"/>
      <w:pPr>
        <w:tabs>
          <w:tab w:val="num" w:pos="1414"/>
        </w:tabs>
        <w:ind w:start="1414" w:hanging="283"/>
      </w:pPr>
      <w:rPr/>
    </w:lvl>
    <w:lvl w:ilvl="2">
      <w:start w:val="1"/>
      <w:numFmt w:val="decimal"/>
      <w:lvlText w:val="%3."/>
      <w:lvlJc w:val="start"/>
      <w:pPr>
        <w:tabs>
          <w:tab w:val="num" w:pos="2121"/>
        </w:tabs>
        <w:ind w:start="2121" w:hanging="283"/>
      </w:pPr>
      <w:rPr/>
    </w:lvl>
    <w:lvl w:ilvl="3">
      <w:start w:val="1"/>
      <w:numFmt w:val="decimal"/>
      <w:lvlText w:val="%4."/>
      <w:lvlJc w:val="start"/>
      <w:pPr>
        <w:tabs>
          <w:tab w:val="num" w:pos="2828"/>
        </w:tabs>
        <w:ind w:start="2828" w:hanging="283"/>
      </w:pPr>
      <w:rPr/>
    </w:lvl>
    <w:lvl w:ilvl="4">
      <w:start w:val="1"/>
      <w:numFmt w:val="decimal"/>
      <w:lvlText w:val="%5."/>
      <w:lvlJc w:val="start"/>
      <w:pPr>
        <w:tabs>
          <w:tab w:val="num" w:pos="3535"/>
        </w:tabs>
        <w:ind w:start="3535" w:hanging="283"/>
      </w:pPr>
      <w:rPr/>
    </w:lvl>
    <w:lvl w:ilvl="5">
      <w:start w:val="1"/>
      <w:numFmt w:val="decimal"/>
      <w:lvlText w:val="%6."/>
      <w:lvlJc w:val="start"/>
      <w:pPr>
        <w:tabs>
          <w:tab w:val="num" w:pos="4242"/>
        </w:tabs>
        <w:ind w:start="4242" w:hanging="283"/>
      </w:pPr>
      <w:rPr/>
    </w:lvl>
    <w:lvl w:ilvl="6">
      <w:start w:val="1"/>
      <w:numFmt w:val="decimal"/>
      <w:lvlText w:val="%7."/>
      <w:lvlJc w:val="start"/>
      <w:pPr>
        <w:tabs>
          <w:tab w:val="num" w:pos="4949"/>
        </w:tabs>
        <w:ind w:start="4949" w:hanging="283"/>
      </w:pPr>
      <w:rPr/>
    </w:lvl>
    <w:lvl w:ilvl="7">
      <w:start w:val="1"/>
      <w:numFmt w:val="decimal"/>
      <w:lvlText w:val="%8."/>
      <w:lvlJc w:val="start"/>
      <w:pPr>
        <w:tabs>
          <w:tab w:val="num" w:pos="5656"/>
        </w:tabs>
        <w:ind w:start="5656" w:hanging="283"/>
      </w:pPr>
      <w:rPr/>
    </w:lvl>
    <w:lvl w:ilvl="8">
      <w:start w:val="1"/>
      <w:numFmt w:val="decimal"/>
      <w:lvlText w:val="%9."/>
      <w:lvlJc w:val="start"/>
      <w:pPr>
        <w:tabs>
          <w:tab w:val="num" w:pos="6363"/>
        </w:tabs>
        <w:ind w:start="6363" w:hanging="283"/>
      </w:pPr>
      <w:rPr/>
    </w:lvl>
  </w:abstractNum>
  <w:num w:numId="2">
    <w:abstractNumId w:val="0"/>
    <w:lvlOverride w:ilvl="0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4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business/industrie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Relationship Id="rId15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Ecology test example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Ecology test example</dc:title>
  <dc:subject>Business;Industries</dc:subject>
  <dc:creator>AssignBuster</dc:creator>
  <cp:keywords/>
  <dc:description>The transfer of food energy from the producers to a series of the consumer is called Food web Food chain Food cycle All of the above ________ 6.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Business;Industries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