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"https://assignbuster.com/gourmet-coffee-bars-a-caffeine-fueled-comparison/"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Gourmet coffee bars: a caffeine-fueled comparison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Industries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Whether a big chain or a tiny kiosk, great gourmet coffee shops get java drinkers juiced. A shop's success isn't determined by one specific factor; rather, it's a combo of the right atmosphere, culture, philosophyand--of course--coffee.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Stumptown Coffee Roasters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First opened: 1999 in Portland, Ore. </w:t>
        <w:br/>
        <w:t xml:space="preserve">Type of shop: Coffee bars (and tasting annexes) </w:t>
        <w:br/>
        <w:t xml:space="preserve">Locations: Nine, with 11 by the end of the year, in Portland, Seattle and New York; scouting for a Chicago spot </w:t>
        <w:br/>
        <w:t xml:space="preserve">Customers: Creative types: musicians, artists, grungers </w:t>
        <w:br/>
        <w:t xml:space="preserve">Biz philosophy: Founder Duane Sorenson's M. O. is to provide great coffee, educate consumers about it and treat employees well--no matter the cost </w:t>
        <w:br/>
        <w:t xml:space="preserve">Price of a cappuccino:$3 for 5 1/2 oz. </w:t>
        <w:br/>
        <w:t xml:space="preserve">Order this: A cup of Costa Rica Helsar Reserva coffee--a blend of molasses and cherry jam with notes of raspberry, strawberry and lavender </w:t>
        <w:br/>
        <w:t xml:space="preserve">The coffee cherry on top: Employee benefits includehealthcare, a 401(k) and an on-duty massage therapist </w:t>
      </w:r>
    </w:p>
    <w:p>
      <w:pPr>
        <w:pStyle w:val="HorizontalLine"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Peet's Coffee &amp; Tea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First opened: 1966 in Berkeley, Calif.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Related Articles: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</w:r>
    </w:p>
    <w:p>
      <w:pPr>
        <w:pStyle w:val="TextBody"/>
        <w:bidi w:val="0"/>
        <w:jc w:val="start"/>
        <w:rPr/>
      </w:pPr>
      <w:r>
        <w:rPr/>
        <w:t xml:space="preserve">Type of shop: Typicalcoffee shop: tables and booths, often frequented by seekers of free Wi-Fi </w:t>
        <w:br/>
        <w:t xml:space="preserve">Locations: 193 in California, Colorado, Illinois, Massachusetts, Oregon and Washington </w:t>
        <w:br/>
        <w:t xml:space="preserve">Customers: Early-stage and hard-core do-gooders </w:t>
        <w:br/>
        <w:t xml:space="preserve">Biz philosophy: Quality and freshness (each type of coffee is individually deep-roasted in single-batch roasters), along with partnerships with global nonprofits to better coffee-growing communities </w:t>
        <w:br/>
        <w:t xml:space="preserve">Price of a cappuccino:$3 for 12 oz. </w:t>
        <w:br/>
        <w:t xml:space="preserve">Order this: Dark chocolate mocha Freddo (their signature ice-blended drink) or a handmade three-berry scone </w:t>
        <w:br/>
        <w:t xml:space="preserve">The coffee cherry on top: Twice-monthly guided coffee and tea tastings at local stores </w:t>
      </w:r>
    </w:p>
    <w:p>
      <w:pPr>
        <w:pStyle w:val="HorizontalLine"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Abraço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First opened: 2007 in New York City </w:t>
        <w:br/>
        <w:t xml:space="preserve">Type of shop: Stand-up espresso bar </w:t>
        <w:br/>
        <w:t xml:space="preserve">Locations: Just one </w:t>
        <w:br/>
        <w:t xml:space="preserve">Customers: East Villagers (aka hipsters) </w:t>
        <w:br/>
        <w:t xml:space="preserve">Biz philosophy: Hole-in-the-wall space, minimal menu and eclectic design put the focus on aroma and taste and create a micro-community. Owner Jamie McCormick greets locals by name </w:t>
        <w:br/>
        <w:t xml:space="preserve">Price of a cappuccino:$3 for 8 oz. </w:t>
        <w:br/>
        <w:t xml:space="preserve">Order this: The olive oil cake is a customer favorite among Abraço's seasonal, homemade sweets, savories and small bites </w:t>
        <w:br/>
        <w:t xml:space="preserve">The coffee cherry on top: Uses Counter Culture Coffee beans andfooditems are sourced from the local farmers market </w:t>
      </w:r>
    </w:p>
    <w:p>
      <w:pPr>
        <w:pStyle w:val="HorizontalLine"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Intelligentsia Coffee &amp; Tea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First opened: 1995 in Chicago </w:t>
        <w:br/>
        <w:t xml:space="preserve">Type of shop: Coffee bars, and one café in Pasadena, Calif. </w:t>
        <w:br/>
        <w:t xml:space="preserve">Locations: Six in Chicago and Los Angeles (along with roasting facilities) and a New York City training lab </w:t>
        <w:br/>
        <w:t xml:space="preserve">Customers: Art-school grads and people who only own Apple products </w:t>
        <w:br/>
        <w:t xml:space="preserve">Biz philosophy: Providing the complete coffee experience--excellent brew, skilled baristas, coffeeeducationand sourcing the best green coffee--in a sleek, minimalist-design atmosphere </w:t>
        <w:br/>
        <w:t xml:space="preserve">Price of a cappuccino:$3. 50 for 6 oz. </w:t>
        <w:br/>
        <w:t xml:space="preserve">Order this: A Black Cat Classic Espresso (part of " Black Cat Project" to create the perfect espresso) </w:t>
        <w:br/>
        <w:t xml:space="preserve">The coffee cherry on top: Staff trained to be " the most knowledgeable and skilled in the coffee industry," offering public tasting and education classes at each retail location </w:t>
      </w:r>
    </w:p>
    <w:p>
      <w:pPr>
        <w:pStyle w:val="HorizontalLine"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Blue Bottle Coffee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First opened: 2002 in Oakland, Calif. </w:t>
        <w:br/>
        <w:t xml:space="preserve">Type of shop: Varies by location: espresso bar, cafés, espresso carts and a coffee kiosk </w:t>
        <w:br/>
        <w:t xml:space="preserve">Locations: Seven in Oakland, San Francisco and Brooklyn, N. Y., two roasteries and three Northern California farmers market espresso carts </w:t>
        <w:br/>
        <w:t xml:space="preserve">Customers: Unpretentious hippies </w:t>
        <w:br/>
        <w:t xml:space="preserve">Biz philosophy: Founders tired of the " grande eggnog latte and the double-skim pumpkin-pie macchiato" and opened Blue Bottle for those interested in the distinct taste of freshly roasted coffee </w:t>
        <w:br/>
        <w:t xml:space="preserve">Price of a cappuccino:$3. 25 for 6 oz. </w:t>
        <w:br/>
        <w:t xml:space="preserve">Order this: New Orleans-style iced coffee with a saffron and vanilla bean Snickerdoodle </w:t>
        <w:br/>
        <w:t xml:space="preserve">The coffee cherry on top: Coffee roasted in vintage roasters, ground and brewed one cup at a time and served in compostable cups; one location has a pricey Japanese siphon bar (see this article)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https://assignbuster.com/gourmet-coffee-bars-a-caffeine-fueled-comparison/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Gourmet coffee bars: a caffeine-fueled c...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lineRule="auto" w:line="480"/>
    </w:pPr>
    <w:rPr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industri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Gourmet coffee bars: a caffeine-fueled comparison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Gourmet coffee bars: a caffeine-fueled comparison</dc:title>
  <dc:subject>Business;Industries</dc:subject>
  <dc:creator>AssignBuster</dc:creator>
  <cp:keywords/>
  <dc:description>Order this: A cup of Costa Rica Helsar Reserva coffee - a blend of molasses and cherry jam with notes of raspberry, strawberry and lavender The coffee...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Business;Industries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