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"https://assignbuster.com/does-this-photo-prove-the-loch-ness-monster-is-real/"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Does this photo prove the loch ness monster is real?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"https://assignbuster.com/essay-subjects/entertainment/"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Entertainment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Movie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reported in , this photograph was taken by Ian Bremner, 58, who was driving around the Highlands when he saw something bizarre doing the backstroke in Loch 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Bremner, who works at a distillery, told </w:t>
      </w:r>
      <w:r>
        <w:rPr>
          <w:rStyle w:val="Emphasis"/>
        </w:rPr>
        <w:t xml:space="preserve">The Scotsman </w:t>
      </w:r>
      <w:r>
        <w:rPr/>
        <w:t xml:space="preserve">that he was out trying to capture images of red deer, but found a much more sought-after prize in his viewfinder instead. (Note to Bremner: you'll probably have better luck finding deer if you're not pointing your camera into a large body of water.) “ When I saw it on my screen I said ‘ what the hell is that?’" Bremner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Loch Ness Monster, as you may know, is a long-necked, one or more humped beast that folks have been searching for since the 1930s. “ I’m normally a bit of a skeptic when it comes to Nessie and I think it’s just something for the tourists," Bremner said, " but I’m starting to think there is something out there."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it really the fabled monster or a close-up of a garter snake in someone'sswimmingpool? We'll take the whiskey-loving photographer's word that it's the real deal. Happy weekend everyone!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https://assignbuster.com/does-this-photo-prove-the-loch-ness-monster-is-real/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Does this photo prove the loch ness mons...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tertainment/mov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Does this photo prove the loch ness monster is real?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this photo prove the loch ness monster is real?</dc:title>
  <dc:subject>Entertainment;Movie</dc:subject>
  <dc:creator>AssignBuster</dc:creator>
  <cp:keywords/>
  <dc:description>The Loch Ness Monster, as you may know, is a long-necked, one or more humped beast that folks have been searching for since the 1930s." I am normally...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Entertainment;Movie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