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"https://assignbuster.com/film-review-the-simpsons-movie-a-mixed-blessing-movie-review-samples/"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the simpsons movie: a mixed blessing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Ideation Analysis Film Review: The Simpsons movie: A mixed blessing Movie field: Things slow a little as soon as the story kicks into gear, with Simpson patriarch Homer inadvertently sparking an environmental disaster that causes the government to lower a giant dome over Springfield. Ostracized by their neighbors because of Homer’s idiocy, the Simpsons find their way to Alaska, only to return to save their town from destruction. </w:t>
        <w:br/>
        <w:t xml:space="preserve">Lexically-rendered movie field: </w:t>
        <w:br/>
        <w:t xml:space="preserve">The family patriarch inadvertently sparks an environmental disaster. The environmental disaster causes the government to lower a giant dome over the town. The family is ostracized by the family’s neighbors because of the father’s idiocy. The family finds their way to other state. The family returns to save the family’s town from destruction. </w:t>
        <w:br/>
        <w:t xml:space="preserve">the family </w:t>
        <w:br/>
        <w:t xml:space="preserve">part </w:t>
        <w:br/>
        <w:t xml:space="preserve">the patriarch </w:t>
        <w:br/>
        <w:t xml:space="preserve">class </w:t>
        <w:br/>
        <w:t xml:space="preserve">an environmental disaster1 </w:t>
        <w:br/>
        <w:t xml:space="preserve">part </w:t>
        <w:br/>
        <w:t xml:space="preserve">the government2 </w:t>
        <w:br/>
        <w:t xml:space="preserve">class </w:t>
        <w:br/>
        <w:t xml:space="preserve">a giant dome3 </w:t>
        <w:br/>
        <w:t xml:space="preserve">part </w:t>
        <w:br/>
        <w:t xml:space="preserve">the town4 </w:t>
        <w:br/>
        <w:t xml:space="preserve">part </w:t>
        <w:br/>
        <w:t xml:space="preserve">the family5 </w:t>
        <w:br/>
        <w:t xml:space="preserve">co-part (R)6 </w:t>
        <w:br/>
        <w:t xml:space="preserve">the neighbors </w:t>
        <w:br/>
        <w:t xml:space="preserve">part (S) </w:t>
        <w:br/>
        <w:t xml:space="preserve">the father’s idiocy7 </w:t>
        <w:br/>
        <w:t xml:space="preserve">class (R) </w:t>
        <w:br/>
        <w:t xml:space="preserve">the family8 </w:t>
        <w:br/>
        <w:t xml:space="preserve">co-class </w:t>
        <w:br/>
        <w:t xml:space="preserve">other state9 </w:t>
        <w:br/>
        <w:t xml:space="preserve">class (R) </w:t>
        <w:br/>
        <w:t xml:space="preserve">the family </w:t>
        <w:br/>
        <w:t xml:space="preserve">part </w:t>
        <w:br/>
        <w:t xml:space="preserve">the town </w:t>
        <w:br/>
        <w:t xml:space="preserve">class </w:t>
        <w:br/>
        <w:t xml:space="preserve">destruction10 </w:t>
        <w:br/>
        <w:t xml:space="preserve">R: Repetition </w:t>
        <w:br/>
        <w:t xml:space="preserve">S: Synonym </w:t>
        <w:br/>
        <w:t xml:space="preserve">Classification </w:t>
        <w:br/>
        <w:t xml:space="preserve">Composition </w:t>
        <w:br/>
        <w:t xml:space="preserve">[actions on environmental disaster] </w:t>
        <w:br/>
        <w:t xml:space="preserve">[family actions] </w:t>
        <w:br/>
        <w:t xml:space="preserve">[The Simpsons] </w:t>
        <w:br/>
        <w:t xml:space="preserve">the government </w:t>
        <w:br/>
        <w:t xml:space="preserve">class </w:t>
        <w:br/>
        <w:t xml:space="preserve">a giant dome </w:t>
        <w:br/>
        <w:t xml:space="preserve">co-class </w:t>
        <w:br/>
        <w:t xml:space="preserve">destruction of the town </w:t>
        <w:br/>
        <w:t xml:space="preserve">an environmental disaster </w:t>
        <w:br/>
        <w:t xml:space="preserve">co-class </w:t>
        <w:br/>
        <w:t xml:space="preserve">finding the way to other state </w:t>
        <w:br/>
        <w:t xml:space="preserve">co-class </w:t>
        <w:br/>
        <w:t xml:space="preserve">return </w:t>
        <w:br/>
        <w:t xml:space="preserve">co-class </w:t>
        <w:br/>
        <w:t xml:space="preserve">saving the town from destruction </w:t>
        <w:br/>
        <w:t xml:space="preserve">the family </w:t>
        <w:br/>
        <w:t xml:space="preserve">part </w:t>
        <w:br/>
        <w:t xml:space="preserve">the patriarch </w:t>
        <w:br/>
        <w:t xml:space="preserve">part (S) </w:t>
        <w:br/>
        <w:t xml:space="preserve">the father’s idiocy </w:t>
        <w:br/>
        <w:t xml:space="preserve">part </w:t>
        <w:br/>
        <w:t xml:space="preserve">an environmental disaster </w:t>
        <w:br/>
        <w:t xml:space="preserve">part </w:t>
        <w:br/>
        <w:t xml:space="preserve">the town </w:t>
        <w:br/>
        <w:t xml:space="preserve">part </w:t>
        <w:br/>
        <w:t xml:space="preserve">a giant dome </w:t>
        <w:br/>
        <w:t xml:space="preserve">part </w:t>
        <w:br/>
        <w:t xml:space="preserve">the neighbors </w:t>
        <w:br/>
        <w:t xml:space="preserve">co-part (R) </w:t>
        <w:br/>
        <w:t xml:space="preserve">the family </w:t>
        <w:br/>
        <w:t xml:space="preserve">Participants </w:t>
        <w:br/>
        <w:t xml:space="preserve">(Agents) </w:t>
        <w:br/>
        <w:t xml:space="preserve">Processes </w:t>
        <w:br/>
        <w:t xml:space="preserve">Participants </w:t>
        <w:br/>
        <w:t xml:space="preserve">(Patients) </w:t>
        <w:br/>
        <w:t xml:space="preserve">Circumstances </w:t>
        <w:br/>
        <w:t xml:space="preserve">the family patriarch </w:t>
        <w:br/>
        <w:t xml:space="preserve">sparks </w:t>
        <w:br/>
        <w:t xml:space="preserve">an environmental disaster </w:t>
        <w:br/>
        <w:t xml:space="preserve">inadvertently </w:t>
        <w:br/>
        <w:t xml:space="preserve">the environmental disaster </w:t>
        <w:br/>
        <w:t xml:space="preserve">causes </w:t>
        <w:br/>
        <w:t xml:space="preserve">government’s reaction </w:t>
        <w:br/>
        <w:t xml:space="preserve">the government </w:t>
        <w:br/>
        <w:t xml:space="preserve">lowers </w:t>
        <w:br/>
        <w:t xml:space="preserve">a giant dome </w:t>
        <w:br/>
        <w:t xml:space="preserve">over the town </w:t>
        <w:br/>
        <w:t xml:space="preserve">the family’s neighbors </w:t>
        <w:br/>
        <w:t xml:space="preserve">ostracize </w:t>
        <w:br/>
        <w:t xml:space="preserve">the family </w:t>
        <w:br/>
        <w:t xml:space="preserve">the father’s idiocy </w:t>
        <w:br/>
        <w:t xml:space="preserve">caused </w:t>
        <w:br/>
        <w:t xml:space="preserve">the neighbors’ ostracism </w:t>
        <w:br/>
        <w:t xml:space="preserve">the family </w:t>
        <w:br/>
        <w:t xml:space="preserve">finds their way </w:t>
        <w:br/>
        <w:t xml:space="preserve">to other state </w:t>
        <w:br/>
        <w:t xml:space="preserve">the family </w:t>
        <w:br/>
        <w:t xml:space="preserve">returns </w:t>
        <w:br/>
        <w:t xml:space="preserve">the family </w:t>
        <w:br/>
        <w:t xml:space="preserve">saves </w:t>
        <w:br/>
        <w:t xml:space="preserve">the town </w:t>
        <w:br/>
        <w:t xml:space="preserve">from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https://assignbuster.com/film-review-the-simpsons-movie-a-mixed-blessing-movie-review-samples/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the simpsons movie: a mixed...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the simpsons movie: a mixed blessing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the simpsons movie: a mixed blessing</dc:title>
  <dc:subject>Art &amp; Culture;Artists</dc:subject>
  <dc:creator>AssignBuster</dc:creator>
  <cp:keywords/>
  <dc:description>The family finds their way to other state.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