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"https://assignbuster.com/supporting-activity-essay-samples/"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Supporting activity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Information Technology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Supporting Activity Supporting Activity The information technology systems of businesses today are greatly impacted by the latest trends such as mobile computing, Web 2. 0 and social media. Mobile computing is “ a generic term used to refer to a variety of devices that allow people to access data and information from wherever they are” (Bucki, n. d.). Nowadays, having no cellular phone or a laptop would render one ineffective in doing business. There is a growing trend of work-from-home employees because of mobile computing. One can run a business with just his laptop, smartphone or tablet beside him. Mobile computing has resulted in a marked increase in productivity of employees because of their easy access to data which they need. </w:t>
        <w:br/>
        <w:t xml:space="preserve">Web 2. 0 is another development whose impact in the information technology of companies cannot be undermined. “ Web 2. 0 is the popular term for advanced Internet technology and applications including blogs, wikis, RSS and social bookmarking” (Rouse, 2011). With Web 2. 0 employees gain an easy access to various business applications which the IT department can benefit from. Web 2. 0 allows for people to create, work together, edit and share user generated content online; thus, making it easier for the IT department to disseminate information. </w:t>
        <w:br/>
        <w:t xml:space="preserve">Aside from mobile computing and Web 2. 0, social media networks such as Facebook and LinkedIn are used by some organizations to reach out to their customers. Inter-office memos are sometimes broadcasted through social media networks because of its accessibility to everyone. </w:t>
        <w:br/>
        <w:t xml:space="preserve">As more advances in technology are developed, the information systems of corporations are also enhanced leading to a more efficient and accurate transfer of information. These new trends are reshaping the manner of doing business today and in the future. </w:t>
        <w:br/>
        <w:t xml:space="preserve">References </w:t>
        <w:br/>
        <w:t xml:space="preserve">Bucki, J. (n. d.). Definition of mobile computing. Retrieved August 6, 2012, from operationstech. about. com: http://operationstech. about. com/od/glossary/g/Definition-Of-Mobile-Computing. htm </w:t>
        <w:br/>
        <w:t xml:space="preserve">Rouse, M. (2011, March). Web 2. 0 (or Web 2). Retrieved August 6, 2012, from http://whatis. techtarget. com/definition/Web-20-or-Web-2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https://assignbuster.com/supporting-activity-essay-samples/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Supporting activity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formation-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Supporting activity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activity</dc:title>
  <dc:subject>Technology;Information Technology</dc:subject>
  <dc:creator>AssignBuster</dc:creator>
  <cp:keywords/>
  <dc:description>Aside from mobile computing and Web 2.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Technology;Information 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