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"https://assignbuster.com/troubleshooting-electric-circuits/"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Troubleshooting electric circuits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Information Technology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TROUBLESHOOTING ELECTRIC CIRCUITS 1 </w:t>
        <w:br/>
        <w:t xml:space="preserve">In troubleshooting, it is imperative for the technician to take into consideration several important aspects of the troubleshooting processes. However, knowledge of troubleshooting process alone would not suffice; hence, it requires keen analysis of the entire system being dealt with. Further, there is also a relative importance on paying attention to small details by making sure that the materials or components involved are secured and functional which are excellent cues in resolving more complex problems. </w:t>
        <w:br/>
        <w:t xml:space="preserve">In this study, I have discovered manifold troubleshooting techniques which are very helpful in meeting ends meet. As part of the pre-qualifying parameters, it is significant to identify the defected system, whether it is electrical or mechanical. This should be followed by a thorough analysis of the fault found in the identified system. Carrying out the troubleshooting steps would then follow for repairs. These techniques would make the troubleshooting a lot faster. In the scope of troubleshooting an electrical circuit, it is likewise of utmost importance to identify the controls and loads, clearly understand the sequence of the operation in a system, and the mastery of the basic circuit theory which will help in the analysis of the individual components at hand. To make the troubleshooting more systematic, I should look at the problem from a smaller view to a larger view which will project the picture as a whole. To carry the troubleshooting process effectively, I would extensively utilize the three important measuring devices: ohmmeter, voltmeter and ammeter. Nevertheless, these would not be enough without having a view of the backbone of the system. This can be addressed by using schematic diagrams, electrical wiring diagram (EWD) and test lights. What should I do if the problem remains undetected after exhausting all the troubleshooting process? The answer depends on you alone. </w:t>
        <w:br/>
        <w:t xml:space="preserve">TROUBLESHOOTING ELECTRIC CIRCUITS 2 </w:t>
        <w:br/>
        <w:t xml:space="preserve">References: </w:t>
        <w:br/>
        <w:t xml:space="preserve">Brown, M., Rawtani, J., &amp; Patil, D. (2004). Practical troubleshooting of electrical equipment </w:t>
        <w:br/>
        <w:t xml:space="preserve">and control circuits. Houston: Newnes. </w:t>
        <w:br/>
        <w:t xml:space="preserve">Electrical Circuit Theory. (n. d.). Retrieved January 13, 2012, from </w:t>
        <w:br/>
        <w:t xml:space="preserve">http://www. autoshop101. com/forms/elec11. pdf </w:t>
        <w:br/>
        <w:t xml:space="preserve">Khandpur, R. S. (2006). Troubleshooting Electronic Equipment. New York: McGraw-Hill </w:t>
        <w:br/>
        <w:t xml:space="preserve">Professional.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https://assignbuster.com/troubleshooting-electric-circuits/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Troubleshooting electric circuits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formation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Troubleshooting electric circuits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Troubleshooting electric circuits</dc:title>
  <dc:subject>Technology;Information Technology</dc:subject>
  <dc:creator>AssignBuster</dc:creator>
  <cp:keywords/>
  <dc:description>TROUBLESHOOTING ELECTRIC CIRCUITS 1 In troubleshooting, it is imperative for the technician to take into consideration several important aspects of th...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Technology;Information 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