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"https://assignbuster.com/the-history-of-my-discrimination-essay-samples-2/"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history of my discrimination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sophomore year, I took a lab class where I was the only Asian and International student in the class. I knew my spoken English was definitely not as good as my native language and other students may not understand what I was saying, although I could understand what they were saying. Some of my classmates just laughed at me when I was speaking and very impolitely said to me “ I cannot understand your English”. So many times, no classmates wanted me to join their group and this was a requirement for group work. I felt very bad during that trimester. Sometimes, I wanted to tell them that although my spoken English was not good, it did not mean that I was stupid. Also, I definitely work harder than they do since English is not the only language that I can speak.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https://assignbuster.com/the-history-of-my-discrimination-essay-samples-2/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history of my discrimination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ocial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history of my discrimination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my discrimination</dc:title>
  <dc:subject>Science;Social Science</dc:subject>
  <dc:creator>AssignBuster</dc:creator>
  <cp:keywords/>
  <dc:description>I knew my spoken English was definitely not as good as my native language and other students may not understand what I was saying, although I could un...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Science;Social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