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"https://assignbuster.com/planning-your-graduation-party/"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Planning your graduation party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Social Science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a.) Capsule Studio - http://www. nyeventspace. com/nyeventspace/pages/amenities. php </w:t>
        <w:br/>
        <w:t xml:space="preserve">The place is spacious and cozy at the same time, I think, because of the high ceilings. It fits the general ambiance I want for my party. </w:t>
        <w:br/>
        <w:t xml:space="preserve">b.) Amarachi Lounge - http://www. amarachi325. com/Baby-Showers. html </w:t>
        <w:br/>
        <w:t xml:space="preserve">I would consider this place because the ambiance is also good for my theme. Additionally, if my friends would like to sing, the place includes a sound system with the party package. </w:t>
        <w:br/>
        <w:t xml:space="preserve">c.) MoMA PS1 - http://www. moma. org/support/support_the_museum/special_events/entertaining </w:t>
        <w:br/>
        <w:t xml:space="preserve">The Cullman Lobby at The Museum of Modern Art is also another option. The set-up and furniture are very interesting and not intimidating. </w:t>
        <w:br/>
        <w:t xml:space="preserve">Entertainment: My first choice is to create an audio/visual presentation of my friends and myself as students. I can’t provide a link because I will create this myself. My second choice is for everyone to go to Eastville Comedy Club after dinner. I think laughter would be a good way to end the party. The third choice is a ferry ride by the East River Ferry before dinner. It would be a chance to the familiar skyline as a group.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https://assignbuster.com/planning-your-graduation-party/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Planning your graduation party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social-sci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Planning your graduation party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your graduation party</dc:title>
  <dc:subject>Science;Social Science</dc:subject>
  <dc:creator>AssignBuster</dc:creator>
  <cp:keywords/>
  <dc:description>I think laughter would be a good way to end the party.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Science;Social Science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