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"https://assignbuster.com/a-report-on-experiment-mud-density-test/"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report on experiment (mud density test)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Physics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density or weight of a given volume of mud is determined by using a mud balance.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mud balance consists of a constant volume sample cup with a lid connected to the balance arm. A level bubble which is built into the beam indicates when the system is balanced. The scale ranges of the 4-scale metal mud balance are;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6. 5 – 23. 0 lbs/gal (ppg)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0. 79 – 2. 72 specific gravity (s. g.)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49 – 179 lbs/ft3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340 – 1190 psi/1000ft </w:t>
      </w:r>
    </w:p>
    <w:p>
      <w:pPr>
        <w:pStyle w:val="Heading2"/>
        <w:bidi w:val="0"/>
        <w:jc w:val="start"/>
        <w:rPr/>
      </w:pPr>
      <w:r>
        <w:rPr/>
        <w:t xml:space="preserve">Apparatus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4 Scale mud balance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Mixer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Weigh balance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Beaker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Measuring cylinder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10ml of Syringe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Bentonite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Barite </w:t>
      </w:r>
    </w:p>
    <w:p>
      <w:pPr>
        <w:pStyle w:val="Heading2"/>
        <w:bidi w:val="0"/>
        <w:jc w:val="start"/>
        <w:rPr/>
      </w:pPr>
      <w:r>
        <w:rPr/>
        <w:t xml:space="preserve">Procedures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Sample 1: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With a measuring cylinder, I measured 350ml of water.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With a weighing balance, I measured 35g of Bentonite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Then I added 35g of Bentonite to the measured 350ml of water. I mixed a mixer to get a homogenous mixture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poured the mixture into the mud balance until it was filled.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placed the lid on the cup to get rid of excess fluid and any trapped air.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covered the hole in the lid with a finger and gently cleaned all the mud from the outside of the cup and arm. Then I dried the balance entirely.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adjusted the balance until it was balanced and took the reading immediately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I took the readings in ppg, S. G, lb/ft3, psi/100ft for M1. </w:t>
      </w:r>
    </w:p>
    <w:p>
      <w:pPr>
        <w:pStyle w:val="TextBody"/>
        <w:bidi w:val="0"/>
        <w:jc w:val="start"/>
        <w:rPr/>
      </w:pPr>
      <w:r>
        <w:rPr/>
        <w:t xml:space="preserve">Sample 2: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Using the weigh balance, I measured 10g of barite.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added 10g of barite to the 35g of bentonite and 350ml of water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put it into mixer to mixed to get a homogenous mixture.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poured homogenous sample 2 into the cup until it was full.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replaced the lid on the cup and dried the mud on the lid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adjusted the balance until it was balanced and took the readings immediately.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I took readings in ppg, S. G, lb/ft3, psi/100ft for M2. </w:t>
      </w:r>
    </w:p>
    <w:p>
      <w:pPr>
        <w:pStyle w:val="Heading2"/>
        <w:bidi w:val="0"/>
        <w:jc w:val="start"/>
        <w:rPr/>
      </w:pPr>
      <w:r>
        <w:rPr/>
        <w:t xml:space="preserve">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PPG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Lb/ft3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Psi/1000ft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Sample 1 (M1)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48. 7 65. 05 450. 05 Sample 2 (M2) 1. 55 8. 8 65.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450 </w:t>
      </w:r>
    </w:p>
    <w:p>
      <w:pPr>
        <w:pStyle w:val="Heading2"/>
        <w:bidi w:val="0"/>
        <w:jc w:val="start"/>
        <w:rPr/>
      </w:pPr>
      <w:r>
        <w:rPr/>
        <w:t xml:space="preserve">Precaution and Maintainance </w:t>
      </w:r>
    </w:p>
    <w:p>
      <w:pPr>
        <w:pStyle w:val="Heading3"/>
        <w:bidi w:val="0"/>
        <w:jc w:val="start"/>
        <w:rPr/>
      </w:pPr>
      <w:r>
        <w:rPr/>
        <w:t xml:space="preserve">Precaution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ensured the fans in the lab were switched off to prevent it from altering the weight of the mud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ensured my cup was properly clean before measuring a different mixture and also to prevent mixture on the cup to add extra weight.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I ensured that the 4 scale mud balance was calibrated before I commenced measuring. </w:t>
      </w:r>
    </w:p>
    <w:p>
      <w:pPr>
        <w:pStyle w:val="Heading3"/>
        <w:bidi w:val="0"/>
        <w:jc w:val="start"/>
        <w:rPr/>
      </w:pPr>
      <w:r>
        <w:rPr/>
        <w:t xml:space="preserve">Maintainance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 and dry thoroughly after each use. </w:t>
      </w:r>
    </w:p>
    <w:p>
      <w:pPr>
        <w:pStyle w:val="Heading2"/>
        <w:bidi w:val="0"/>
        <w:jc w:val="start"/>
        <w:rPr/>
      </w:pPr>
      <w:r>
        <w:rPr/>
        <w:t xml:space="preserve">Conclusion and Recommendation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density of the different sample were determined in ppg, lb/ft3, S. G, psi/100ft.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This was gotten using a 4 scale mud balance. </w:t>
      </w:r>
    </w:p>
    <w:p>
      <w:pPr>
        <w:pStyle w:val="Heading2"/>
        <w:bidi w:val="0"/>
        <w:jc w:val="start"/>
        <w:rPr/>
      </w:pPr>
      <w:r>
        <w:rPr/>
        <w:t xml:space="preserve">Recommendation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density of mud must not be high so that it does not affect drilling rate.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https://assignbuster.com/a-report-on-experiment-mud-density-test/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report on experiment (mud density test...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phys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report on experiment (mud density test)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report on experiment (mud density test)</dc:title>
  <dc:subject>Science;Physics</dc:subject>
  <dc:creator>AssignBuster</dc:creator>
  <cp:keywords/>
  <dc:description>I covered the hole in the lid with a finger and gently cleaned all the mud from the outside of the cup and arm.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Science;Physics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