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"https://assignbuster.com/power-lab-report-essay-sample/"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lab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Purpose: To investigate what physical characteristics of students how it affect the power generated on running up the stairs. </w:t>
      </w:r>
    </w:p>
    <w:p>
      <w:pPr>
        <w:pStyle w:val="TextBody"/>
        <w:bidi w:val="0"/>
        <w:spacing w:before="0" w:after="283"/>
        <w:jc w:val="start"/>
        <w:rPr/>
      </w:pPr>
      <w:r>
        <w:rPr/>
        <w:t xml:space="preserve">Hypothesis: The student that can generate the highest power would probably be Adam K, because it is so obvious that he’s the most physically fit among every one of us. In addition, he’s muscular and sporty. </w:t>
      </w:r>
    </w:p>
    <w:p>
      <w:pPr>
        <w:pStyle w:val="TextBody"/>
        <w:bidi w:val="0"/>
        <w:spacing w:before="0" w:after="283"/>
        <w:jc w:val="start"/>
        <w:rPr/>
      </w:pPr>
      <w:r>
        <w:rPr/>
        <w:t xml:space="preserve">Variables and Controls: </w:t>
      </w:r>
    </w:p>
    <w:p>
      <w:pPr>
        <w:pStyle w:val="TextBody"/>
        <w:bidi w:val="0"/>
        <w:spacing w:before="0" w:after="283"/>
        <w:jc w:val="start"/>
        <w:rPr/>
      </w:pPr>
      <w:r>
        <w:rPr/>
        <w:t xml:space="preserve">Independent Variable: the mass of all the students </w:t>
      </w:r>
    </w:p>
    <w:p>
      <w:pPr>
        <w:pStyle w:val="TextBody"/>
        <w:bidi w:val="0"/>
        <w:spacing w:before="0" w:after="283"/>
        <w:jc w:val="start"/>
        <w:rPr/>
      </w:pPr>
      <w:r>
        <w:rPr/>
        <w:t xml:space="preserve">Dependent Variable: The force (Fg) </w:t>
      </w:r>
    </w:p>
    <w:p>
      <w:pPr>
        <w:pStyle w:val="TextBody"/>
        <w:bidi w:val="0"/>
        <w:spacing w:before="0" w:after="283"/>
        <w:jc w:val="start"/>
        <w:rPr/>
      </w:pPr>
      <w:r>
        <w:rPr/>
        <w:t xml:space="preserve">Control: the vertical height of the stairs. </w:t>
      </w:r>
    </w:p>
    <w:p>
      <w:pPr>
        <w:pStyle w:val="TextBody"/>
        <w:bidi w:val="0"/>
        <w:spacing w:before="0" w:after="283"/>
        <w:jc w:val="start"/>
        <w:rPr/>
      </w:pPr>
      <w:r>
        <w:rPr/>
        <w:t xml:space="preserve">Materials: </w:t>
      </w:r>
    </w:p>
    <w:p>
      <w:pPr>
        <w:pStyle w:val="TextBody"/>
        <w:bidi w:val="0"/>
        <w:spacing w:before="0" w:after="283"/>
        <w:jc w:val="start"/>
        <w:rPr/>
      </w:pPr>
      <w:r>
        <w:rPr/>
        <w:t xml:space="preserve">Meter Stick </w:t>
      </w:r>
    </w:p>
    <w:p>
      <w:pPr>
        <w:pStyle w:val="TextBody"/>
        <w:bidi w:val="0"/>
        <w:spacing w:before="0" w:after="283"/>
        <w:jc w:val="start"/>
        <w:rPr/>
      </w:pPr>
      <w:r>
        <w:rPr/>
        <w:t xml:space="preserve">Stopwatch </w:t>
      </w:r>
    </w:p>
    <w:p>
      <w:pPr>
        <w:pStyle w:val="TextBody"/>
        <w:bidi w:val="0"/>
        <w:spacing w:before="0" w:after="283"/>
        <w:jc w:val="start"/>
        <w:rPr/>
      </w:pPr>
      <w:r>
        <w:rPr/>
        <w:t xml:space="preserve">Weighing Scale </w:t>
      </w:r>
    </w:p>
    <w:p>
      <w:pPr>
        <w:pStyle w:val="TextBody"/>
        <w:bidi w:val="0"/>
        <w:spacing w:before="0" w:after="283"/>
        <w:jc w:val="start"/>
        <w:rPr/>
      </w:pPr>
      <w:r>
        <w:rPr/>
        <w:t xml:space="preserve">Calculator </w:t>
      </w:r>
    </w:p>
    <w:p>
      <w:pPr>
        <w:pStyle w:val="TextBody"/>
        <w:bidi w:val="0"/>
        <w:spacing w:before="0" w:after="283"/>
        <w:jc w:val="start"/>
        <w:rPr/>
      </w:pPr>
      <w:r>
        <w:rPr/>
        <w:t xml:space="preserve">Procedure: </w:t>
      </w:r>
    </w:p>
    <w:p>
      <w:pPr>
        <w:pStyle w:val="TextBody"/>
        <w:bidi w:val="0"/>
        <w:spacing w:before="0" w:after="283"/>
        <w:jc w:val="start"/>
        <w:rPr/>
      </w:pPr>
      <w:r>
        <w:rPr/>
        <w:t xml:space="preserve">1. I made a table with columns name, Fg(N), Vertical Height (m), Work done, Power, Ranking </w:t>
      </w:r>
    </w:p>
    <w:p>
      <w:pPr>
        <w:pStyle w:val="TextBody"/>
        <w:bidi w:val="0"/>
        <w:spacing w:before="0" w:after="283"/>
        <w:jc w:val="start"/>
        <w:rPr/>
      </w:pPr>
      <w:r>
        <w:rPr/>
        <w:t xml:space="preserve">2. We measured the height of a one step, and then multiplied it to 14 since the stairs has 14 steps. </w:t>
      </w:r>
    </w:p>
    <w:p>
      <w:pPr>
        <w:pStyle w:val="TextBody"/>
        <w:bidi w:val="0"/>
        <w:spacing w:before="0" w:after="283"/>
        <w:jc w:val="start"/>
        <w:rPr/>
      </w:pPr>
      <w:r>
        <w:rPr/>
        <w:t xml:space="preserve">3. Then I used the stopwatch to measure how fast Xerxes made it to the top. Then record it on the time column of the table. Then Xerxes timed how long I took to reach the top. </w:t>
      </w:r>
    </w:p>
    <w:p>
      <w:pPr>
        <w:pStyle w:val="TextBody"/>
        <w:bidi w:val="0"/>
        <w:spacing w:before="0" w:after="283"/>
        <w:jc w:val="start"/>
        <w:rPr/>
      </w:pPr>
      <w:r>
        <w:rPr/>
        <w:t xml:space="preserve">4. Then other partners did just like what we did, they timed each other. </w:t>
      </w:r>
    </w:p>
    <w:p>
      <w:pPr>
        <w:pStyle w:val="TextBody"/>
        <w:bidi w:val="0"/>
        <w:spacing w:before="0" w:after="283"/>
        <w:jc w:val="start"/>
        <w:rPr/>
      </w:pPr>
      <w:r>
        <w:rPr/>
        <w:t xml:space="preserve">5. After that, we share the data we got. </w:t>
      </w:r>
    </w:p>
    <w:p>
      <w:pPr>
        <w:pStyle w:val="TextBody"/>
        <w:bidi w:val="0"/>
        <w:spacing w:before="0" w:after="283"/>
        <w:jc w:val="start"/>
        <w:rPr/>
      </w:pPr>
      <w:r>
        <w:rPr/>
        <w:t xml:space="preserve">6. Lastly, I completed the information on the table by computing work done, power, and to get the ranking. </w:t>
      </w:r>
    </w:p>
    <w:p>
      <w:pPr>
        <w:pStyle w:val="TextBody"/>
        <w:bidi w:val="0"/>
        <w:spacing w:before="0" w:after="283"/>
        <w:jc w:val="start"/>
        <w:rPr/>
      </w:pPr>
      <w:r>
        <w:rPr/>
        <w:t xml:space="preserve">Safety Considerations: </w:t>
      </w:r>
    </w:p>
    <w:p>
      <w:pPr>
        <w:pStyle w:val="TextBody"/>
        <w:bidi w:val="0"/>
        <w:spacing w:before="0" w:after="283"/>
        <w:jc w:val="start"/>
        <w:rPr/>
      </w:pPr>
      <w:r>
        <w:rPr/>
        <w:t xml:space="preserve">We assured that there is nothing on the stairs that can make us fell as we run up. Like slippery materials, or if it is wet. </w:t>
      </w:r>
    </w:p>
    <w:p>
      <w:pPr>
        <w:pStyle w:val="TextBody"/>
        <w:bidi w:val="0"/>
        <w:spacing w:before="0" w:after="283"/>
        <w:jc w:val="start"/>
        <w:rPr/>
      </w:pPr>
      <w:r>
        <w:rPr/>
        <w:t xml:space="preserve">I was wearing running shoes, for safety purposes. </w:t>
      </w:r>
    </w:p>
    <w:p>
      <w:pPr>
        <w:pStyle w:val="TextBody"/>
        <w:bidi w:val="0"/>
        <w:spacing w:before="0" w:after="283"/>
        <w:jc w:val="start"/>
        <w:rPr/>
      </w:pPr>
      <w:r>
        <w:rPr/>
        <w:t xml:space="preserve">Observations: </w:t>
      </w:r>
    </w:p>
    <w:p>
      <w:pPr>
        <w:pStyle w:val="TextBody"/>
        <w:bidi w:val="0"/>
        <w:spacing w:before="0" w:after="283"/>
        <w:jc w:val="start"/>
        <w:rPr/>
      </w:pPr>
      <w:r>
        <w:rPr/>
        <w:t xml:space="preserve">Name </w:t>
      </w:r>
    </w:p>
    <w:p>
      <w:pPr>
        <w:pStyle w:val="TextBody"/>
        <w:bidi w:val="0"/>
        <w:spacing w:before="0" w:after="283"/>
        <w:jc w:val="start"/>
        <w:rPr/>
      </w:pPr>
      <w:r>
        <w:rPr/>
        <w:t xml:space="preserve">Fg </w:t>
      </w:r>
    </w:p>
    <w:p>
      <w:pPr>
        <w:pStyle w:val="TextBody"/>
        <w:bidi w:val="0"/>
        <w:spacing w:before="0" w:after="283"/>
        <w:jc w:val="start"/>
        <w:rPr/>
      </w:pPr>
      <w:r>
        <w:rPr/>
        <w:t xml:space="preserve">(N) </w:t>
      </w:r>
    </w:p>
    <w:p>
      <w:pPr>
        <w:pStyle w:val="TextBody"/>
        <w:bidi w:val="0"/>
        <w:spacing w:before="0" w:after="283"/>
        <w:jc w:val="start"/>
        <w:rPr/>
      </w:pPr>
      <w:r>
        <w:rPr/>
        <w:t xml:space="preserve">Time </w:t>
      </w:r>
    </w:p>
    <w:p>
      <w:pPr>
        <w:pStyle w:val="TextBody"/>
        <w:bidi w:val="0"/>
        <w:spacing w:before="0" w:after="283"/>
        <w:jc w:val="start"/>
        <w:rPr/>
      </w:pPr>
      <w:r>
        <w:rPr/>
        <w:t xml:space="preserve">(s) </w:t>
      </w:r>
    </w:p>
    <w:p>
      <w:pPr>
        <w:pStyle w:val="TextBody"/>
        <w:bidi w:val="0"/>
        <w:spacing w:before="0" w:after="283"/>
        <w:jc w:val="start"/>
        <w:rPr/>
      </w:pPr>
      <w:r>
        <w:rPr/>
        <w:t xml:space="preserve">Vertical Height (m) </w:t>
      </w:r>
    </w:p>
    <w:p>
      <w:pPr>
        <w:pStyle w:val="TextBody"/>
        <w:bidi w:val="0"/>
        <w:spacing w:before="0" w:after="283"/>
        <w:jc w:val="start"/>
        <w:rPr/>
      </w:pPr>
      <w:r>
        <w:rPr/>
        <w:t xml:space="preserve">Work Done </w:t>
      </w:r>
    </w:p>
    <w:p>
      <w:pPr>
        <w:pStyle w:val="TextBody"/>
        <w:bidi w:val="0"/>
        <w:spacing w:before="0" w:after="283"/>
        <w:jc w:val="start"/>
        <w:rPr/>
      </w:pPr>
      <w:r>
        <w:rPr/>
        <w:t xml:space="preserve">(J) </w:t>
      </w:r>
    </w:p>
    <w:p>
      <w:pPr>
        <w:pStyle w:val="TextBody"/>
        <w:bidi w:val="0"/>
        <w:spacing w:before="0" w:after="283"/>
        <w:jc w:val="start"/>
        <w:rPr/>
      </w:pPr>
      <w:r>
        <w:rPr/>
        <w:t xml:space="preserve">Power </w:t>
      </w:r>
    </w:p>
    <w:p>
      <w:pPr>
        <w:pStyle w:val="TextBody"/>
        <w:bidi w:val="0"/>
        <w:spacing w:before="0" w:after="283"/>
        <w:jc w:val="start"/>
        <w:rPr/>
      </w:pPr>
      <w:r>
        <w:rPr/>
        <w:t xml:space="preserve">(W) </w:t>
      </w:r>
    </w:p>
    <w:p>
      <w:pPr>
        <w:pStyle w:val="TextBody"/>
        <w:bidi w:val="0"/>
        <w:spacing w:before="0" w:after="283"/>
        <w:jc w:val="start"/>
        <w:rPr/>
      </w:pPr>
      <w:r>
        <w:rPr/>
        <w:t xml:space="preserve">Ranking </w:t>
      </w:r>
    </w:p>
    <w:p>
      <w:pPr>
        <w:pStyle w:val="TextBody"/>
        <w:bidi w:val="0"/>
        <w:spacing w:before="0" w:after="283"/>
        <w:jc w:val="start"/>
        <w:rPr/>
      </w:pPr>
      <w:r>
        <w:rPr/>
        <w:t xml:space="preserve">Alanna </w:t>
      </w:r>
    </w:p>
    <w:p>
      <w:pPr>
        <w:pStyle w:val="TextBody"/>
        <w:bidi w:val="0"/>
        <w:spacing w:before="0" w:after="283"/>
        <w:jc w:val="start"/>
        <w:rPr/>
      </w:pPr>
      <w:r>
        <w:rPr/>
        <w:t xml:space="preserve">725 </w:t>
      </w:r>
    </w:p>
    <w:p>
      <w:pPr>
        <w:pStyle w:val="TextBody"/>
        <w:bidi w:val="0"/>
        <w:spacing w:before="0" w:after="283"/>
        <w:jc w:val="start"/>
        <w:rPr/>
      </w:pPr>
      <w:r>
        <w:rPr/>
        <w:t xml:space="preserve">3. 12 </w:t>
      </w:r>
    </w:p>
    <w:p>
      <w:pPr>
        <w:pStyle w:val="TextBody"/>
        <w:bidi w:val="0"/>
        <w:spacing w:before="0" w:after="283"/>
        <w:jc w:val="start"/>
        <w:rPr/>
      </w:pPr>
      <w:r>
        <w:rPr/>
        <w:t xml:space="preserve">2. 66 </w:t>
      </w:r>
    </w:p>
    <w:p>
      <w:pPr>
        <w:pStyle w:val="TextBody"/>
        <w:bidi w:val="0"/>
        <w:spacing w:before="0" w:after="283"/>
        <w:jc w:val="start"/>
        <w:rPr/>
      </w:pPr>
      <w:r>
        <w:rPr/>
        <w:t xml:space="preserve">1929 </w:t>
      </w:r>
    </w:p>
    <w:p>
      <w:pPr>
        <w:pStyle w:val="TextBody"/>
        <w:bidi w:val="0"/>
        <w:spacing w:before="0" w:after="283"/>
        <w:jc w:val="start"/>
        <w:rPr/>
      </w:pPr>
      <w:r>
        <w:rPr/>
        <w:t xml:space="preserve">618 </w:t>
      </w:r>
    </w:p>
    <w:p>
      <w:pPr>
        <w:pStyle w:val="TextBody"/>
        <w:bidi w:val="0"/>
        <w:spacing w:before="0" w:after="283"/>
        <w:jc w:val="start"/>
        <w:rPr/>
      </w:pPr>
      <w:r>
        <w:rPr/>
        <w:t xml:space="preserve">13 </w:t>
      </w:r>
    </w:p>
    <w:p>
      <w:pPr>
        <w:pStyle w:val="TextBody"/>
        <w:bidi w:val="0"/>
        <w:spacing w:before="0" w:after="283"/>
        <w:jc w:val="start"/>
        <w:rPr/>
      </w:pPr>
      <w:r>
        <w:rPr/>
        <w:t xml:space="preserve">Corrine </w:t>
      </w:r>
    </w:p>
    <w:p>
      <w:pPr>
        <w:pStyle w:val="TextBody"/>
        <w:bidi w:val="0"/>
        <w:spacing w:before="0" w:after="283"/>
        <w:jc w:val="start"/>
        <w:rPr/>
      </w:pPr>
      <w:r>
        <w:rPr/>
        <w:t xml:space="preserve">706 </w:t>
      </w:r>
    </w:p>
    <w:p>
      <w:pPr>
        <w:pStyle w:val="TextBody"/>
        <w:bidi w:val="0"/>
        <w:spacing w:before="0" w:after="283"/>
        <w:jc w:val="start"/>
        <w:rPr/>
      </w:pPr>
      <w:r>
        <w:rPr/>
        <w:t xml:space="preserve">2. 16 </w:t>
      </w:r>
    </w:p>
    <w:p>
      <w:pPr>
        <w:pStyle w:val="TextBody"/>
        <w:bidi w:val="0"/>
        <w:spacing w:before="0" w:after="283"/>
        <w:jc w:val="start"/>
        <w:rPr/>
      </w:pPr>
      <w:r>
        <w:rPr/>
        <w:t xml:space="preserve">2. 66 </w:t>
      </w:r>
    </w:p>
    <w:p>
      <w:pPr>
        <w:pStyle w:val="TextBody"/>
        <w:bidi w:val="0"/>
        <w:spacing w:before="0" w:after="283"/>
        <w:jc w:val="start"/>
        <w:rPr/>
      </w:pPr>
      <w:r>
        <w:rPr/>
        <w:t xml:space="preserve">1878 </w:t>
      </w:r>
    </w:p>
    <w:p>
      <w:pPr>
        <w:pStyle w:val="TextBody"/>
        <w:bidi w:val="0"/>
        <w:spacing w:before="0" w:after="283"/>
        <w:jc w:val="start"/>
        <w:rPr/>
      </w:pPr>
      <w:r>
        <w:rPr/>
        <w:t xml:space="preserve">869 </w:t>
      </w:r>
    </w:p>
    <w:p>
      <w:pPr>
        <w:pStyle w:val="TextBody"/>
        <w:bidi w:val="0"/>
        <w:spacing w:before="0" w:after="283"/>
        <w:jc w:val="start"/>
        <w:rPr/>
      </w:pPr>
      <w:r>
        <w:rPr/>
        <w:t xml:space="preserve">5 </w:t>
      </w:r>
    </w:p>
    <w:p>
      <w:pPr>
        <w:pStyle w:val="TextBody"/>
        <w:bidi w:val="0"/>
        <w:spacing w:before="0" w:after="283"/>
        <w:jc w:val="start"/>
        <w:rPr/>
      </w:pPr>
      <w:r>
        <w:rPr/>
        <w:t xml:space="preserve">Adam K. </w:t>
      </w:r>
    </w:p>
    <w:p>
      <w:pPr>
        <w:pStyle w:val="TextBody"/>
        <w:bidi w:val="0"/>
        <w:spacing w:before="0" w:after="283"/>
        <w:jc w:val="start"/>
        <w:rPr/>
      </w:pPr>
      <w:r>
        <w:rPr/>
        <w:t xml:space="preserve">907 </w:t>
      </w:r>
    </w:p>
    <w:p>
      <w:pPr>
        <w:pStyle w:val="TextBody"/>
        <w:bidi w:val="0"/>
        <w:spacing w:before="0" w:after="283"/>
        <w:jc w:val="start"/>
        <w:rPr/>
      </w:pPr>
      <w:r>
        <w:rPr/>
        <w:t xml:space="preserve">1. 82 </w:t>
      </w:r>
    </w:p>
    <w:p>
      <w:pPr>
        <w:pStyle w:val="TextBody"/>
        <w:bidi w:val="0"/>
        <w:spacing w:before="0" w:after="283"/>
        <w:jc w:val="start"/>
        <w:rPr/>
      </w:pPr>
      <w:r>
        <w:rPr/>
        <w:t xml:space="preserve">2. 66 </w:t>
      </w:r>
    </w:p>
    <w:p>
      <w:pPr>
        <w:pStyle w:val="TextBody"/>
        <w:bidi w:val="0"/>
        <w:spacing w:before="0" w:after="283"/>
        <w:jc w:val="start"/>
        <w:rPr/>
      </w:pPr>
      <w:r>
        <w:rPr/>
        <w:t xml:space="preserve">2413 </w:t>
      </w:r>
    </w:p>
    <w:p>
      <w:pPr>
        <w:pStyle w:val="TextBody"/>
        <w:bidi w:val="0"/>
        <w:spacing w:before="0" w:after="283"/>
        <w:jc w:val="start"/>
        <w:rPr/>
      </w:pPr>
      <w:r>
        <w:rPr/>
        <w:t xml:space="preserve">1326 </w:t>
      </w:r>
    </w:p>
    <w:p>
      <w:pPr>
        <w:pStyle w:val="TextBody"/>
        <w:bidi w:val="0"/>
        <w:spacing w:before="0" w:after="283"/>
        <w:jc w:val="start"/>
        <w:rPr/>
      </w:pPr>
      <w:r>
        <w:rPr/>
        <w:t xml:space="preserve">1 </w:t>
      </w:r>
    </w:p>
    <w:p>
      <w:pPr>
        <w:pStyle w:val="TextBody"/>
        <w:bidi w:val="0"/>
        <w:spacing w:before="0" w:after="283"/>
        <w:jc w:val="start"/>
        <w:rPr/>
      </w:pPr>
      <w:r>
        <w:rPr/>
        <w:t xml:space="preserve">Mitchell </w:t>
      </w:r>
    </w:p>
    <w:p>
      <w:pPr>
        <w:pStyle w:val="TextBody"/>
        <w:bidi w:val="0"/>
        <w:spacing w:before="0" w:after="283"/>
        <w:jc w:val="start"/>
        <w:rPr/>
      </w:pPr>
      <w:r>
        <w:rPr/>
        <w:t xml:space="preserve">550 </w:t>
      </w:r>
    </w:p>
    <w:p>
      <w:pPr>
        <w:pStyle w:val="TextBody"/>
        <w:bidi w:val="0"/>
        <w:spacing w:before="0" w:after="283"/>
        <w:jc w:val="start"/>
        <w:rPr/>
      </w:pPr>
      <w:r>
        <w:rPr/>
        <w:t xml:space="preserve">1. 89 </w:t>
      </w:r>
    </w:p>
    <w:p>
      <w:pPr>
        <w:pStyle w:val="TextBody"/>
        <w:bidi w:val="0"/>
        <w:spacing w:before="0" w:after="283"/>
        <w:jc w:val="start"/>
        <w:rPr/>
      </w:pPr>
      <w:r>
        <w:rPr/>
        <w:t xml:space="preserve">2. 66 </w:t>
      </w:r>
    </w:p>
    <w:p>
      <w:pPr>
        <w:pStyle w:val="TextBody"/>
        <w:bidi w:val="0"/>
        <w:spacing w:before="0" w:after="283"/>
        <w:jc w:val="start"/>
        <w:rPr/>
      </w:pPr>
      <w:r>
        <w:rPr/>
        <w:t xml:space="preserve">1463 </w:t>
      </w:r>
    </w:p>
    <w:p>
      <w:pPr>
        <w:pStyle w:val="TextBody"/>
        <w:bidi w:val="0"/>
        <w:spacing w:before="0" w:after="283"/>
        <w:jc w:val="start"/>
        <w:rPr/>
      </w:pPr>
      <w:r>
        <w:rPr/>
        <w:t xml:space="preserve">774 </w:t>
      </w:r>
    </w:p>
    <w:p>
      <w:pPr>
        <w:pStyle w:val="TextBody"/>
        <w:bidi w:val="0"/>
        <w:spacing w:before="0" w:after="283"/>
        <w:jc w:val="start"/>
        <w:rPr/>
      </w:pPr>
      <w:r>
        <w:rPr/>
        <w:t xml:space="preserve">7 </w:t>
      </w:r>
    </w:p>
    <w:p>
      <w:pPr>
        <w:pStyle w:val="TextBody"/>
        <w:bidi w:val="0"/>
        <w:spacing w:before="0" w:after="283"/>
        <w:jc w:val="start"/>
        <w:rPr/>
      </w:pPr>
      <w:r>
        <w:rPr/>
        <w:t xml:space="preserve">Elvis </w:t>
      </w:r>
    </w:p>
    <w:p>
      <w:pPr>
        <w:pStyle w:val="TextBody"/>
        <w:bidi w:val="0"/>
        <w:spacing w:before="0" w:after="283"/>
        <w:jc w:val="start"/>
        <w:rPr/>
      </w:pPr>
      <w:r>
        <w:rPr/>
        <w:t xml:space="preserve">628 </w:t>
      </w:r>
    </w:p>
    <w:p>
      <w:pPr>
        <w:pStyle w:val="TextBody"/>
        <w:bidi w:val="0"/>
        <w:spacing w:before="0" w:after="283"/>
        <w:jc w:val="start"/>
        <w:rPr/>
      </w:pPr>
      <w:r>
        <w:rPr/>
        <w:t xml:space="preserve">2. 47 </w:t>
      </w:r>
    </w:p>
    <w:p>
      <w:pPr>
        <w:pStyle w:val="TextBody"/>
        <w:bidi w:val="0"/>
        <w:spacing w:before="0" w:after="283"/>
        <w:jc w:val="start"/>
        <w:rPr/>
      </w:pPr>
      <w:r>
        <w:rPr/>
        <w:t xml:space="preserve">2. 66 </w:t>
      </w:r>
    </w:p>
    <w:p>
      <w:pPr>
        <w:pStyle w:val="TextBody"/>
        <w:bidi w:val="0"/>
        <w:spacing w:before="0" w:after="283"/>
        <w:jc w:val="start"/>
        <w:rPr/>
      </w:pPr>
      <w:r>
        <w:rPr/>
        <w:t xml:space="preserve">1670 </w:t>
      </w:r>
    </w:p>
    <w:p>
      <w:pPr>
        <w:pStyle w:val="TextBody"/>
        <w:bidi w:val="0"/>
        <w:spacing w:before="0" w:after="283"/>
        <w:jc w:val="start"/>
        <w:rPr/>
      </w:pPr>
      <w:r>
        <w:rPr/>
        <w:t xml:space="preserve">676 </w:t>
      </w:r>
    </w:p>
    <w:p>
      <w:pPr>
        <w:pStyle w:val="TextBody"/>
        <w:bidi w:val="0"/>
        <w:spacing w:before="0" w:after="283"/>
        <w:jc w:val="start"/>
        <w:rPr/>
      </w:pPr>
      <w:r>
        <w:rPr/>
        <w:t xml:space="preserve">10 </w:t>
      </w:r>
    </w:p>
    <w:p>
      <w:pPr>
        <w:pStyle w:val="TextBody"/>
        <w:bidi w:val="0"/>
        <w:spacing w:before="0" w:after="283"/>
        <w:jc w:val="start"/>
        <w:rPr/>
      </w:pPr>
      <w:r>
        <w:rPr/>
        <w:t xml:space="preserve">Moses </w:t>
      </w:r>
    </w:p>
    <w:p>
      <w:pPr>
        <w:pStyle w:val="TextBody"/>
        <w:bidi w:val="0"/>
        <w:spacing w:before="0" w:after="283"/>
        <w:jc w:val="start"/>
        <w:rPr/>
      </w:pPr>
      <w:r>
        <w:rPr/>
        <w:t xml:space="preserve">600 </w:t>
      </w:r>
    </w:p>
    <w:p>
      <w:pPr>
        <w:pStyle w:val="TextBody"/>
        <w:bidi w:val="0"/>
        <w:spacing w:before="0" w:after="283"/>
        <w:jc w:val="start"/>
        <w:rPr/>
      </w:pPr>
      <w:r>
        <w:rPr/>
        <w:t xml:space="preserve">2. 05 </w:t>
      </w:r>
    </w:p>
    <w:p>
      <w:pPr>
        <w:pStyle w:val="TextBody"/>
        <w:bidi w:val="0"/>
        <w:spacing w:before="0" w:after="283"/>
        <w:jc w:val="start"/>
        <w:rPr/>
      </w:pPr>
      <w:r>
        <w:rPr/>
        <w:t xml:space="preserve">2. 66 </w:t>
      </w:r>
    </w:p>
    <w:p>
      <w:pPr>
        <w:pStyle w:val="TextBody"/>
        <w:bidi w:val="0"/>
        <w:spacing w:before="0" w:after="283"/>
        <w:jc w:val="start"/>
        <w:rPr/>
      </w:pPr>
      <w:r>
        <w:rPr/>
        <w:t xml:space="preserve">1596 </w:t>
      </w:r>
    </w:p>
    <w:p>
      <w:pPr>
        <w:pStyle w:val="TextBody"/>
        <w:bidi w:val="0"/>
        <w:spacing w:before="0" w:after="283"/>
        <w:jc w:val="start"/>
        <w:rPr/>
      </w:pPr>
      <w:r>
        <w:rPr/>
        <w:t xml:space="preserve">779 </w:t>
      </w:r>
    </w:p>
    <w:p>
      <w:pPr>
        <w:pStyle w:val="TextBody"/>
        <w:bidi w:val="0"/>
        <w:spacing w:before="0" w:after="283"/>
        <w:jc w:val="start"/>
        <w:rPr/>
      </w:pPr>
      <w:r>
        <w:rPr/>
        <w:t xml:space="preserve">6 </w:t>
      </w:r>
    </w:p>
    <w:p>
      <w:pPr>
        <w:pStyle w:val="TextBody"/>
        <w:bidi w:val="0"/>
        <w:spacing w:before="0" w:after="283"/>
        <w:jc w:val="start"/>
        <w:rPr/>
      </w:pPr>
      <w:r>
        <w:rPr/>
        <w:t xml:space="preserve">Khalil </w:t>
      </w:r>
    </w:p>
    <w:p>
      <w:pPr>
        <w:pStyle w:val="TextBody"/>
        <w:bidi w:val="0"/>
        <w:spacing w:before="0" w:after="283"/>
        <w:jc w:val="start"/>
        <w:rPr/>
      </w:pPr>
      <w:r>
        <w:rPr/>
        <w:t xml:space="preserve">617 </w:t>
      </w:r>
    </w:p>
    <w:p>
      <w:pPr>
        <w:pStyle w:val="TextBody"/>
        <w:bidi w:val="0"/>
        <w:spacing w:before="0" w:after="283"/>
        <w:jc w:val="start"/>
        <w:rPr/>
      </w:pPr>
      <w:r>
        <w:rPr/>
        <w:t xml:space="preserve">2. 49 </w:t>
      </w:r>
    </w:p>
    <w:p>
      <w:pPr>
        <w:pStyle w:val="TextBody"/>
        <w:bidi w:val="0"/>
        <w:spacing w:before="0" w:after="283"/>
        <w:jc w:val="start"/>
        <w:rPr/>
      </w:pPr>
      <w:r>
        <w:rPr/>
        <w:t xml:space="preserve">2. 66 </w:t>
      </w:r>
    </w:p>
    <w:p>
      <w:pPr>
        <w:pStyle w:val="TextBody"/>
        <w:bidi w:val="0"/>
        <w:spacing w:before="0" w:after="283"/>
        <w:jc w:val="start"/>
        <w:rPr/>
      </w:pPr>
      <w:r>
        <w:rPr/>
        <w:t xml:space="preserve">1641 </w:t>
      </w:r>
    </w:p>
    <w:p>
      <w:pPr>
        <w:pStyle w:val="TextBody"/>
        <w:bidi w:val="0"/>
        <w:spacing w:before="0" w:after="283"/>
        <w:jc w:val="start"/>
        <w:rPr/>
      </w:pPr>
      <w:r>
        <w:rPr/>
        <w:t xml:space="preserve">659 </w:t>
      </w:r>
    </w:p>
    <w:p>
      <w:pPr>
        <w:pStyle w:val="TextBody"/>
        <w:bidi w:val="0"/>
        <w:spacing w:before="0" w:after="283"/>
        <w:jc w:val="start"/>
        <w:rPr/>
      </w:pPr>
      <w:r>
        <w:rPr/>
        <w:t xml:space="preserve">11 </w:t>
      </w:r>
    </w:p>
    <w:p>
      <w:pPr>
        <w:pStyle w:val="TextBody"/>
        <w:bidi w:val="0"/>
        <w:spacing w:before="0" w:after="283"/>
        <w:jc w:val="start"/>
        <w:rPr/>
      </w:pPr>
      <w:r>
        <w:rPr/>
        <w:t xml:space="preserve">Adam R. </w:t>
      </w:r>
    </w:p>
    <w:p>
      <w:pPr>
        <w:pStyle w:val="TextBody"/>
        <w:bidi w:val="0"/>
        <w:spacing w:before="0" w:after="283"/>
        <w:jc w:val="start"/>
        <w:rPr/>
      </w:pPr>
      <w:r>
        <w:rPr/>
        <w:t xml:space="preserve">666 </w:t>
      </w:r>
    </w:p>
    <w:p>
      <w:pPr>
        <w:pStyle w:val="TextBody"/>
        <w:bidi w:val="0"/>
        <w:spacing w:before="0" w:after="283"/>
        <w:jc w:val="start"/>
        <w:rPr/>
      </w:pPr>
      <w:r>
        <w:rPr/>
        <w:t xml:space="preserve">1. 80 </w:t>
      </w:r>
    </w:p>
    <w:p>
      <w:pPr>
        <w:pStyle w:val="TextBody"/>
        <w:bidi w:val="0"/>
        <w:spacing w:before="0" w:after="283"/>
        <w:jc w:val="start"/>
        <w:rPr/>
      </w:pPr>
      <w:r>
        <w:rPr/>
        <w:t xml:space="preserve">2. 66 </w:t>
      </w:r>
    </w:p>
    <w:p>
      <w:pPr>
        <w:pStyle w:val="TextBody"/>
        <w:bidi w:val="0"/>
        <w:spacing w:before="0" w:after="283"/>
        <w:jc w:val="start"/>
        <w:rPr/>
      </w:pPr>
      <w:r>
        <w:rPr/>
        <w:t xml:space="preserve">1772 </w:t>
      </w:r>
    </w:p>
    <w:p>
      <w:pPr>
        <w:pStyle w:val="TextBody"/>
        <w:bidi w:val="0"/>
        <w:spacing w:before="0" w:after="283"/>
        <w:jc w:val="start"/>
        <w:rPr/>
      </w:pPr>
      <w:r>
        <w:rPr/>
        <w:t xml:space="preserve">984 </w:t>
      </w:r>
    </w:p>
    <w:p>
      <w:pPr>
        <w:pStyle w:val="TextBody"/>
        <w:bidi w:val="0"/>
        <w:spacing w:before="0" w:after="283"/>
        <w:jc w:val="start"/>
        <w:rPr/>
      </w:pPr>
      <w:r>
        <w:rPr/>
        <w:t xml:space="preserve">2 </w:t>
      </w:r>
    </w:p>
    <w:p>
      <w:pPr>
        <w:pStyle w:val="TextBody"/>
        <w:bidi w:val="0"/>
        <w:spacing w:before="0" w:after="283"/>
        <w:jc w:val="start"/>
        <w:rPr/>
      </w:pPr>
      <w:r>
        <w:rPr/>
        <w:t xml:space="preserve">Natalie </w:t>
      </w:r>
    </w:p>
    <w:p>
      <w:pPr>
        <w:pStyle w:val="TextBody"/>
        <w:bidi w:val="0"/>
        <w:spacing w:before="0" w:after="283"/>
        <w:jc w:val="start"/>
        <w:rPr/>
      </w:pPr>
      <w:r>
        <w:rPr/>
        <w:t xml:space="preserve">608 </w:t>
      </w:r>
    </w:p>
    <w:p>
      <w:pPr>
        <w:pStyle w:val="TextBody"/>
        <w:bidi w:val="0"/>
        <w:spacing w:before="0" w:after="283"/>
        <w:jc w:val="start"/>
        <w:rPr/>
      </w:pPr>
      <w:r>
        <w:rPr/>
        <w:t xml:space="preserve">2. 35 </w:t>
      </w:r>
    </w:p>
    <w:p>
      <w:pPr>
        <w:pStyle w:val="TextBody"/>
        <w:bidi w:val="0"/>
        <w:spacing w:before="0" w:after="283"/>
        <w:jc w:val="start"/>
        <w:rPr/>
      </w:pPr>
      <w:r>
        <w:rPr/>
        <w:t xml:space="preserve">2. 66 </w:t>
      </w:r>
    </w:p>
    <w:p>
      <w:pPr>
        <w:pStyle w:val="TextBody"/>
        <w:bidi w:val="0"/>
        <w:spacing w:before="0" w:after="283"/>
        <w:jc w:val="start"/>
        <w:rPr/>
      </w:pPr>
      <w:r>
        <w:rPr/>
        <w:t xml:space="preserve">1617 </w:t>
      </w:r>
    </w:p>
    <w:p>
      <w:pPr>
        <w:pStyle w:val="TextBody"/>
        <w:bidi w:val="0"/>
        <w:spacing w:before="0" w:after="283"/>
        <w:jc w:val="start"/>
        <w:rPr/>
      </w:pPr>
      <w:r>
        <w:rPr/>
        <w:t xml:space="preserve">688 </w:t>
      </w:r>
    </w:p>
    <w:p>
      <w:pPr>
        <w:pStyle w:val="TextBody"/>
        <w:bidi w:val="0"/>
        <w:spacing w:before="0" w:after="283"/>
        <w:jc w:val="start"/>
        <w:rPr/>
      </w:pPr>
      <w:r>
        <w:rPr/>
        <w:t xml:space="preserve">8 </w:t>
      </w:r>
    </w:p>
    <w:p>
      <w:pPr>
        <w:pStyle w:val="TextBody"/>
        <w:bidi w:val="0"/>
        <w:spacing w:before="0" w:after="283"/>
        <w:jc w:val="start"/>
        <w:rPr/>
      </w:pPr>
      <w:r>
        <w:rPr/>
        <w:t xml:space="preserve">David </w:t>
      </w:r>
    </w:p>
    <w:p>
      <w:pPr>
        <w:pStyle w:val="TextBody"/>
        <w:bidi w:val="0"/>
        <w:spacing w:before="0" w:after="283"/>
        <w:jc w:val="start"/>
        <w:rPr/>
      </w:pPr>
      <w:r>
        <w:rPr/>
        <w:t xml:space="preserve">564 </w:t>
      </w:r>
    </w:p>
    <w:p>
      <w:pPr>
        <w:pStyle w:val="TextBody"/>
        <w:bidi w:val="0"/>
        <w:spacing w:before="0" w:after="283"/>
        <w:jc w:val="start"/>
        <w:rPr/>
      </w:pPr>
      <w:r>
        <w:rPr/>
        <w:t xml:space="preserve">2. 38 </w:t>
      </w:r>
    </w:p>
    <w:p>
      <w:pPr>
        <w:pStyle w:val="TextBody"/>
        <w:bidi w:val="0"/>
        <w:spacing w:before="0" w:after="283"/>
        <w:jc w:val="start"/>
        <w:rPr/>
      </w:pPr>
      <w:r>
        <w:rPr/>
        <w:t xml:space="preserve">2. 66 </w:t>
      </w:r>
    </w:p>
    <w:p>
      <w:pPr>
        <w:pStyle w:val="TextBody"/>
        <w:bidi w:val="0"/>
        <w:spacing w:before="0" w:after="283"/>
        <w:jc w:val="start"/>
        <w:rPr/>
      </w:pPr>
      <w:r>
        <w:rPr/>
        <w:t xml:space="preserve">1500 </w:t>
      </w:r>
    </w:p>
    <w:p>
      <w:pPr>
        <w:pStyle w:val="TextBody"/>
        <w:bidi w:val="0"/>
        <w:spacing w:before="0" w:after="283"/>
        <w:jc w:val="start"/>
        <w:rPr/>
      </w:pPr>
      <w:r>
        <w:rPr/>
        <w:t xml:space="preserve">630 </w:t>
      </w:r>
    </w:p>
    <w:p>
      <w:pPr>
        <w:pStyle w:val="TextBody"/>
        <w:bidi w:val="0"/>
        <w:spacing w:before="0" w:after="283"/>
        <w:jc w:val="start"/>
        <w:rPr/>
      </w:pPr>
      <w:r>
        <w:rPr/>
        <w:t xml:space="preserve">12 </w:t>
      </w:r>
    </w:p>
    <w:p>
      <w:pPr>
        <w:pStyle w:val="TextBody"/>
        <w:bidi w:val="0"/>
        <w:spacing w:before="0" w:after="283"/>
        <w:jc w:val="start"/>
        <w:rPr/>
      </w:pPr>
      <w:r>
        <w:rPr/>
        <w:t xml:space="preserve">Matt </w:t>
      </w:r>
    </w:p>
    <w:p>
      <w:pPr>
        <w:pStyle w:val="TextBody"/>
        <w:bidi w:val="0"/>
        <w:spacing w:before="0" w:after="283"/>
        <w:jc w:val="start"/>
        <w:rPr/>
      </w:pPr>
      <w:r>
        <w:rPr/>
        <w:t xml:space="preserve">685 </w:t>
      </w:r>
    </w:p>
    <w:p>
      <w:pPr>
        <w:pStyle w:val="TextBody"/>
        <w:bidi w:val="0"/>
        <w:spacing w:before="0" w:after="283"/>
        <w:jc w:val="start"/>
        <w:rPr/>
      </w:pPr>
      <w:r>
        <w:rPr/>
        <w:t xml:space="preserve">2. 02 </w:t>
      </w:r>
    </w:p>
    <w:p>
      <w:pPr>
        <w:pStyle w:val="TextBody"/>
        <w:bidi w:val="0"/>
        <w:spacing w:before="0" w:after="283"/>
        <w:jc w:val="start"/>
        <w:rPr/>
      </w:pPr>
      <w:r>
        <w:rPr/>
        <w:t xml:space="preserve">2. 66 </w:t>
      </w:r>
    </w:p>
    <w:p>
      <w:pPr>
        <w:pStyle w:val="TextBody"/>
        <w:bidi w:val="0"/>
        <w:spacing w:before="0" w:after="283"/>
        <w:jc w:val="start"/>
        <w:rPr/>
      </w:pPr>
      <w:r>
        <w:rPr/>
        <w:t xml:space="preserve">1822 </w:t>
      </w:r>
    </w:p>
    <w:p>
      <w:pPr>
        <w:pStyle w:val="TextBody"/>
        <w:bidi w:val="0"/>
        <w:spacing w:before="0" w:after="283"/>
        <w:jc w:val="start"/>
        <w:rPr/>
      </w:pPr>
      <w:r>
        <w:rPr/>
        <w:t xml:space="preserve">902 </w:t>
      </w:r>
    </w:p>
    <w:p>
      <w:pPr>
        <w:pStyle w:val="TextBody"/>
        <w:bidi w:val="0"/>
        <w:spacing w:before="0" w:after="283"/>
        <w:jc w:val="start"/>
        <w:rPr/>
      </w:pPr>
      <w:r>
        <w:rPr/>
        <w:t xml:space="preserve">4 </w:t>
      </w:r>
    </w:p>
    <w:p>
      <w:pPr>
        <w:pStyle w:val="TextBody"/>
        <w:bidi w:val="0"/>
        <w:spacing w:before="0" w:after="283"/>
        <w:jc w:val="start"/>
        <w:rPr/>
      </w:pPr>
      <w:r>
        <w:rPr/>
        <w:t xml:space="preserve">Xerxes </w:t>
      </w:r>
    </w:p>
    <w:p>
      <w:pPr>
        <w:pStyle w:val="TextBody"/>
        <w:bidi w:val="0"/>
        <w:spacing w:before="0" w:after="283"/>
        <w:jc w:val="start"/>
        <w:rPr/>
      </w:pPr>
      <w:r>
        <w:rPr/>
        <w:t xml:space="preserve">686 </w:t>
      </w:r>
    </w:p>
    <w:p>
      <w:pPr>
        <w:pStyle w:val="TextBody"/>
        <w:bidi w:val="0"/>
        <w:spacing w:before="0" w:after="283"/>
        <w:jc w:val="start"/>
        <w:rPr/>
      </w:pPr>
      <w:r>
        <w:rPr/>
        <w:t xml:space="preserve">2. 62 </w:t>
      </w:r>
    </w:p>
    <w:p>
      <w:pPr>
        <w:pStyle w:val="TextBody"/>
        <w:bidi w:val="0"/>
        <w:spacing w:before="0" w:after="283"/>
        <w:jc w:val="start"/>
        <w:rPr/>
      </w:pPr>
      <w:r>
        <w:rPr/>
        <w:t xml:space="preserve">2. 66 </w:t>
      </w:r>
    </w:p>
    <w:p>
      <w:pPr>
        <w:pStyle w:val="TextBody"/>
        <w:bidi w:val="0"/>
        <w:spacing w:before="0" w:after="283"/>
        <w:jc w:val="start"/>
        <w:rPr/>
      </w:pPr>
      <w:r>
        <w:rPr/>
        <w:t xml:space="preserve">1825 </w:t>
      </w:r>
    </w:p>
    <w:p>
      <w:pPr>
        <w:pStyle w:val="TextBody"/>
        <w:bidi w:val="0"/>
        <w:spacing w:before="0" w:after="283"/>
        <w:jc w:val="start"/>
        <w:rPr/>
      </w:pPr>
      <w:r>
        <w:rPr/>
        <w:t xml:space="preserve">686 </w:t>
      </w:r>
    </w:p>
    <w:p>
      <w:pPr>
        <w:pStyle w:val="TextBody"/>
        <w:bidi w:val="0"/>
        <w:spacing w:before="0" w:after="283"/>
        <w:jc w:val="start"/>
        <w:rPr/>
      </w:pPr>
      <w:r>
        <w:rPr/>
        <w:t xml:space="preserve">9 </w:t>
      </w:r>
    </w:p>
    <w:p>
      <w:pPr>
        <w:pStyle w:val="TextBody"/>
        <w:bidi w:val="0"/>
        <w:spacing w:before="0" w:after="283"/>
        <w:jc w:val="start"/>
        <w:rPr/>
      </w:pPr>
      <w:r>
        <w:rPr/>
        <w:t xml:space="preserve">Ms. Adair </w:t>
      </w:r>
    </w:p>
    <w:p>
      <w:pPr>
        <w:pStyle w:val="TextBody"/>
        <w:bidi w:val="0"/>
        <w:spacing w:before="0" w:after="283"/>
        <w:jc w:val="start"/>
        <w:rPr/>
      </w:pPr>
      <w:r>
        <w:rPr/>
        <w:t xml:space="preserve">833 </w:t>
      </w:r>
    </w:p>
    <w:p>
      <w:pPr>
        <w:pStyle w:val="TextBody"/>
        <w:bidi w:val="0"/>
        <w:spacing w:before="0" w:after="283"/>
        <w:jc w:val="start"/>
        <w:rPr/>
      </w:pPr>
      <w:r>
        <w:rPr/>
        <w:t xml:space="preserve">2. 34 </w:t>
      </w:r>
    </w:p>
    <w:p>
      <w:pPr>
        <w:pStyle w:val="TextBody"/>
        <w:bidi w:val="0"/>
        <w:spacing w:before="0" w:after="283"/>
        <w:jc w:val="start"/>
        <w:rPr/>
      </w:pPr>
      <w:r>
        <w:rPr/>
        <w:t xml:space="preserve">2. 66 </w:t>
      </w:r>
    </w:p>
    <w:p>
      <w:pPr>
        <w:pStyle w:val="TextBody"/>
        <w:bidi w:val="0"/>
        <w:spacing w:before="0" w:after="283"/>
        <w:jc w:val="start"/>
        <w:rPr/>
      </w:pPr>
      <w:r>
        <w:rPr/>
        <w:t xml:space="preserve">2216 </w:t>
      </w:r>
    </w:p>
    <w:p>
      <w:pPr>
        <w:pStyle w:val="TextBody"/>
        <w:bidi w:val="0"/>
        <w:spacing w:before="0" w:after="283"/>
        <w:jc w:val="start"/>
        <w:rPr/>
      </w:pPr>
      <w:r>
        <w:rPr/>
        <w:t xml:space="preserve">945 </w:t>
      </w:r>
    </w:p>
    <w:p>
      <w:pPr>
        <w:pStyle w:val="TextBody"/>
        <w:bidi w:val="0"/>
        <w:spacing w:before="0" w:after="283"/>
        <w:jc w:val="start"/>
        <w:rPr/>
      </w:pPr>
      <w:r>
        <w:rPr/>
        <w:t xml:space="preserve">3 </w:t>
      </w:r>
    </w:p>
    <w:p>
      <w:pPr>
        <w:pStyle w:val="TextBody"/>
        <w:bidi w:val="0"/>
        <w:spacing w:before="0" w:after="283"/>
        <w:jc w:val="start"/>
        <w:rPr/>
      </w:pPr>
      <w:r>
        <w:rPr/>
        <w:t xml:space="preserve">Sample Calculations: </w:t>
      </w:r>
    </w:p>
    <w:p>
      <w:pPr>
        <w:pStyle w:val="TextBody"/>
        <w:bidi w:val="0"/>
        <w:spacing w:before="0" w:after="283"/>
        <w:jc w:val="start"/>
        <w:rPr/>
      </w:pPr>
      <w:r>
        <w:rPr/>
        <w:t xml:space="preserve">Analysis: </w:t>
      </w:r>
    </w:p>
    <w:p>
      <w:pPr>
        <w:pStyle w:val="TextBody"/>
        <w:bidi w:val="0"/>
        <w:spacing w:before="0" w:after="283"/>
        <w:jc w:val="start"/>
        <w:rPr/>
      </w:pPr>
      <w:r>
        <w:rPr/>
        <w:t xml:space="preserve">The 5 most powerful: </w:t>
      </w:r>
    </w:p>
    <w:p>
      <w:pPr>
        <w:pStyle w:val="TextBody"/>
        <w:bidi w:val="0"/>
        <w:spacing w:before="0" w:after="283"/>
        <w:jc w:val="start"/>
        <w:rPr/>
      </w:pPr>
      <w:r>
        <w:rPr/>
        <w:t xml:space="preserve">1. Adam K. – tall, athletic, heavy, strong, fast </w:t>
      </w:r>
    </w:p>
    <w:p>
      <w:pPr>
        <w:pStyle w:val="TextBody"/>
        <w:bidi w:val="0"/>
        <w:spacing w:before="0" w:after="283"/>
        <w:jc w:val="start"/>
        <w:rPr/>
      </w:pPr>
      <w:r>
        <w:rPr/>
        <w:t xml:space="preserve">2. Adam R. – fast, short, agile </w:t>
      </w:r>
    </w:p>
    <w:p>
      <w:pPr>
        <w:pStyle w:val="TextBody"/>
        <w:bidi w:val="0"/>
        <w:spacing w:before="0" w:after="283"/>
        <w:jc w:val="start"/>
        <w:rPr/>
      </w:pPr>
      <w:r>
        <w:rPr/>
        <w:t xml:space="preserve">3. Ms. Adair – tall, athletic, heavy, strong, alert </w:t>
      </w:r>
    </w:p>
    <w:p>
      <w:pPr>
        <w:pStyle w:val="TextBody"/>
        <w:bidi w:val="0"/>
        <w:spacing w:before="0" w:after="283"/>
        <w:jc w:val="start"/>
        <w:rPr/>
      </w:pPr>
      <w:r>
        <w:rPr/>
        <w:t xml:space="preserve">4. Matt- athletic, fast, tall, agile </w:t>
      </w:r>
    </w:p>
    <w:p>
      <w:pPr>
        <w:pStyle w:val="TextBody"/>
        <w:bidi w:val="0"/>
        <w:spacing w:before="0" w:after="283"/>
        <w:jc w:val="start"/>
        <w:rPr/>
      </w:pPr>
      <w:r>
        <w:rPr/>
        <w:t xml:space="preserve">5. Corrine – heavy, athletic, fast </w:t>
      </w:r>
    </w:p>
    <w:p>
      <w:pPr>
        <w:pStyle w:val="TextBody"/>
        <w:bidi w:val="0"/>
        <w:spacing w:before="0" w:after="283"/>
        <w:jc w:val="start"/>
        <w:rPr/>
      </w:pPr>
      <w:r>
        <w:rPr/>
        <w:t xml:space="preserve">1. The power output of two students of the same mass could be very different because their power depends upon their rate of doing work. If students A and B have the same, and student A took lesser time on doing work than student B, student A would have greater Power. </w:t>
      </w:r>
    </w:p>
    <w:p>
      <w:pPr>
        <w:pStyle w:val="TextBody"/>
        <w:bidi w:val="0"/>
        <w:spacing w:before="0" w:after="283"/>
        <w:jc w:val="start"/>
        <w:rPr/>
      </w:pPr>
      <w:r>
        <w:rPr/>
        <w:t xml:space="preserve">2. The power of a strike in karate can be maximize by speeding up every strike. The power of a strike is how fast you can deliver energy to the target. </w:t>
      </w:r>
    </w:p>
    <w:p>
      <w:pPr>
        <w:pStyle w:val="TextBody"/>
        <w:bidi w:val="0"/>
        <w:spacing w:before="0" w:after="283"/>
        <w:jc w:val="start"/>
        <w:rPr/>
      </w:pPr>
      <w:r>
        <w:rPr/>
        <w:t xml:space="preserve">Sources of error: </w:t>
      </w:r>
    </w:p>
    <w:p>
      <w:pPr>
        <w:pStyle w:val="TextBody"/>
        <w:bidi w:val="0"/>
        <w:spacing w:before="0" w:after="283"/>
        <w:jc w:val="start"/>
        <w:rPr/>
      </w:pPr>
      <w:r>
        <w:rPr/>
        <w:t xml:space="preserve">– </w:t>
      </w:r>
      <w:r>
        <w:rPr/>
        <w:t xml:space="preserve">The time could not be accurate; it’s when one started running on late or advance time of the stopwatch. The runner must start at time the timer commands as he hits the stopwatch. </w:t>
      </w:r>
    </w:p>
    <w:p>
      <w:pPr>
        <w:pStyle w:val="TextBody"/>
        <w:bidi w:val="0"/>
        <w:spacing w:before="0" w:after="283"/>
        <w:jc w:val="start"/>
        <w:rPr/>
      </w:pPr>
      <w:r>
        <w:rPr/>
        <w:t xml:space="preserve">Conclusion: </w:t>
      </w:r>
    </w:p>
    <w:p>
      <w:pPr>
        <w:pStyle w:val="TextBody"/>
        <w:bidi w:val="0"/>
        <w:spacing w:before="0" w:after="283"/>
        <w:jc w:val="start"/>
        <w:rPr/>
      </w:pPr>
      <w:r>
        <w:rPr/>
        <w:t xml:space="preserve">Power is the time rate at which work is done. It is a measure of how fast you exert your energy. In this lab, it is Adam K. who has the largest power. Our physical properties affect the power we can generate. If we are heavy and fast we could generate high power. Because if you are athletic, you can do work in lesser time, as a result there is greater power. Example if you walk or run up the stairs, the power used is greater if you run up the stairs since you took less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lab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lab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lab report essay sample</dc:title>
  <dc:subject>Science;Physics</dc:subject>
  <dc:creator>AssignBuster</dc:creator>
  <cp:keywords/>
  <dc:description>The power of a strike is how fast you can deliver energy to the target.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