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"https://assignbuster.com/good-essay-on-drones-in-the-states-essay-samples/"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essay on drones in the states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On TV, in press, on the radio, and the good, wonderful world wide web,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hear it mentioned, in good and in bad, </w:t>
        <w:br/>
        <w:t xml:space="preserve">A thought visits your mind, </w:t>
        <w:br/>
        <w:t xml:space="preserve">If they did not visit Pakistani, it must be Iran, or whatever, </w:t>
        <w:br/>
        <w:t xml:space="preserve">‘ Oh not again!’ you cringe. </w:t>
        <w:br/>
        <w:t xml:space="preserve">The drones, are they the lethally stinging mother-bees? </w:t>
        <w:br/>
        <w:t xml:space="preserve">You tell me. </w:t>
        <w:br/>
        <w:t xml:space="preserve">Aren’t we, humankind really smart? </w:t>
        <w:br/>
        <w:t xml:space="preserve">So smart that we can fly, pilotless, wingless, to yonder land? </w:t>
        <w:br/>
        <w:t xml:space="preserve">And visit our friends, and foes alike? </w:t>
        <w:br/>
        <w:t xml:space="preserve">And drop them a lethal gift? </w:t>
        <w:br/>
        <w:t xml:space="preserve">Snoop into their privates? </w:t>
        <w:br/>
        <w:t xml:space="preserve">All thanks to the drones, they that spare only their kind? </w:t>
        <w:br/>
        <w:t xml:space="preserve">Boom! Boom! Roars the mother-bees! </w:t>
        <w:br/>
        <w:t xml:space="preserve">Whizzing their wings, full of live, ready to go! </w:t>
        <w:br/>
        <w:t xml:space="preserve">As if they were really alive, </w:t>
        <w:br/>
        <w:t xml:space="preserve">A mere button hit, or a touch on a custom mirror, </w:t>
        <w:br/>
        <w:t xml:space="preserve">Ignites the little monsters, </w:t>
        <w:br/>
        <w:t xml:space="preserve">And off the ground they go, </w:t>
        <w:br/>
        <w:t xml:space="preserve">Into the deep skies, </w:t>
        <w:br/>
        <w:t xml:space="preserve">Before nightfall, the drones will be back, </w:t>
        <w:br/>
        <w:t xml:space="preserve">With their day’s reap, a foreign state secret cracked, </w:t>
        <w:br/>
        <w:t xml:space="preserve">A life or two have been lost, </w:t>
        <w:br/>
        <w:t xml:space="preserve">An innocent child was stung, </w:t>
        <w:br/>
        <w:t xml:space="preserve">The poor angel, barely able bear the venom, crossed over the line! </w:t>
        <w:br/>
        <w:t xml:space="preserve">A pregnant mother, clueless of any lurking danger, </w:t>
        <w:br/>
        <w:t xml:space="preserve">Faced the sting, </w:t>
        <w:br/>
        <w:t xml:space="preserve">The jerry can on her back only made it worse, </w:t>
        <w:br/>
        <w:t xml:space="preserve">The duo crossed over the line, too. </w:t>
        <w:br/>
        <w:t xml:space="preserve">And the student at school, playing, innocent as it were! </w:t>
        <w:br/>
        <w:t xml:space="preserve">At the city building, industrious workers could have absconded their duties, </w:t>
        <w:br/>
        <w:t xml:space="preserve">If only they knew the drones would pay the city an impromptu visit! </w:t>
        <w:br/>
        <w:t xml:space="preserve">But, poor the rested souls, prematurely reunited with their creator, </w:t>
        <w:br/>
        <w:t xml:space="preserve">They could never have a chance to know, </w:t>
        <w:br/>
        <w:t xml:space="preserve">For don’t these drones really visit like a thief? </w:t>
        <w:br/>
        <w:t xml:space="preserve">And does anyone know where they will sting from? </w:t>
        <w:br/>
        <w:t xml:space="preserve">Or when it will happen? </w:t>
        <w:br/>
        <w:t xml:space="preserve">And the big men, and skyrocket geniuses, </w:t>
        <w:br/>
        <w:t xml:space="preserve">Love the mystery, the mystery of their ingenious creations, </w:t>
        <w:br/>
        <w:t xml:space="preserve">Do they care that the venom they spill on innocent lives is unjustified? </w:t>
        <w:br/>
        <w:t xml:space="preserve">Not that they do not know, </w:t>
        <w:br/>
        <w:t xml:space="preserve">Do they know these drones sting with venom, and kill in the hundreds? </w:t>
        <w:br/>
        <w:t xml:space="preserve">Does the big, good nation know what warfare with drones entails? </w:t>
        <w:br/>
        <w:t xml:space="preserve">These men and women are a creative lot, </w:t>
        <w:br/>
        <w:t xml:space="preserve">They say it is a scientific breakthrough, </w:t>
        <w:br/>
        <w:t xml:space="preserve">Indeed it is a wonderful innovation, </w:t>
        <w:br/>
        <w:t xml:space="preserve">Perfect in maiming and killing, and threatening, and intimidating, and silencing, </w:t>
        <w:br/>
        <w:t xml:space="preserve">Without a care in the good world, </w:t>
        <w:br/>
        <w:t xml:space="preserve">For only the other side is affected, not us! </w:t>
        <w:br/>
        <w:t xml:space="preserve">If we are not losing one of our beloved country-people, then our fierce, speedy drones are justified? </w:t>
        <w:br/>
        <w:t xml:space="preserve">Is that us? </w:t>
        <w:br/>
        <w:t xml:space="preserve">Is that what we are made of? </w:t>
        <w:br/>
        <w:t xml:space="preserve">Doing what is good for us, no matter how bad it hurts our friends, our neighbors, our fellow inhabitants of this vast universe? </w:t>
      </w:r>
    </w:p>
    <w:p>
      <w:pPr>
        <w:pStyle w:val="Heading2"/>
        <w:bidi w:val="0"/>
        <w:jc w:val="start"/>
        <w:rPr/>
      </w:pPr>
      <w:r>
        <w:rPr/>
        <w:t xml:space="preserve">The critics get a deaf ear,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called opponents of the much needed good change, </w:t>
        <w:br/>
        <w:t xml:space="preserve">Did our wise, old men and women say that change would change they that fail to change with it? </w:t>
      </w:r>
    </w:p>
    <w:p>
      <w:pPr>
        <w:pStyle w:val="Heading2"/>
        <w:bidi w:val="0"/>
        <w:jc w:val="start"/>
        <w:rPr/>
      </w:pPr>
      <w:r>
        <w:rPr/>
        <w:t xml:space="preserve">But how good is change, if change is designed to kill, maim and worse?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call the drones good; but only when used for good, </w:t>
        <w:br/>
        <w:t xml:space="preserve">Did we have to attack unsuspecting friends, and foes alike? </w:t>
        <w:br/>
        <w:t xml:space="preserve">Did we have to break bilateral ties with long-lasting allies and neighbors? </w:t>
        <w:br/>
        <w:t xml:space="preserve">Did the drones have to be the reason warfare amounts to some sort of eschatology? </w:t>
      </w:r>
    </w:p>
    <w:p>
      <w:pPr>
        <w:pStyle w:val="Heading2"/>
        <w:bidi w:val="0"/>
        <w:jc w:val="start"/>
        <w:rPr/>
      </w:pPr>
      <w:r>
        <w:rPr/>
        <w:t xml:space="preserve">Technology makes life lively, even good,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are these mother-bees motherly? </w:t>
        <w:br/>
        <w:t xml:space="preserve">Are they good with their venomous, lethal stings? </w:t>
        <w:br/>
        <w:t xml:space="preserve">Couldn’t we be better off without them in the states?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https://assignbuster.com/good-essay-on-drones-in-the-states-essay-samples/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essay on drones in the states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essay on drones in the states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essay on drones in the states</dc:title>
  <dc:subject>Technology;Development</dc:subject>
  <dc:creator>AssignBuster</dc:creator>
  <cp:keywords/>
  <dc:description>Not that they do not know, Do they know these drones sting with venom, and kill in the hundreds?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