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"https://assignbuster.com/why-i-want-to-be-a-nurse/"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Why i want to be a nurse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"https://assignbuster.com/essay-subjects/health-n-medicine/"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Health &amp; Medicine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Nursing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[The [The [The Why I want to be a Nurse From a young age, I realised that there has always been something within me that urges </w:t>
        <w:br/>
        <w:br/>
        <w:t xml:space="preserve">me to dream big and pursue my goals, irrespective of how small or big they may be. One of </w:t>
        <w:br/>
        <w:br/>
        <w:t xml:space="preserve">those big dreams that I have, has always been to become a nurse. </w:t>
        <w:br/>
        <w:br/>
        <w:t xml:space="preserve">I believe being a nurse is more of a calling than a profession. Taking care of others has </w:t>
        <w:br/>
        <w:br/>
        <w:t xml:space="preserve">always interested me. There is something that happens within me when I help another person. I </w:t>
        <w:br/>
        <w:br/>
        <w:t xml:space="preserve">not only feel a great sense of purpose but also experience happiness in my ability to help </w:t>
        <w:br/>
        <w:br/>
        <w:t xml:space="preserve">someone in need. When you help and take care of someone; it makes you feel that you have </w:t>
        <w:br/>
        <w:br/>
        <w:t xml:space="preserve">contributed in making their life more beautiful, less painful and more hopeful, at least that's the </w:t>
        <w:br/>
        <w:br/>
        <w:t xml:space="preserve">way I feel about it. </w:t>
        <w:br/>
        <w:br/>
        <w:t xml:space="preserve">I once heard someone say " A doctor treats a disease that a person happens to have, but a </w:t>
        <w:br/>
        <w:br/>
        <w:t xml:space="preserve">nurse treats a patient who just happens to have a disease." There is so much suffering in this </w:t>
        <w:br/>
        <w:br/>
        <w:t xml:space="preserve">world today and since I am an extremely sensitive and compassionate young person, I feel </w:t>
        <w:br/>
        <w:br/>
        <w:t xml:space="preserve">personally challenged to contribute in whatever way I can and make a difference in this world. </w:t>
        <w:br/>
        <w:br/>
        <w:t xml:space="preserve">At present I volunteer at a local veterinary animal hospital and also a care home. I am </w:t>
        <w:br/>
        <w:br/>
        <w:t xml:space="preserve">extremely interested in geriatrics - the branch of medicine that deals with the diseases, debilities, </w:t>
        <w:br/>
        <w:br/>
        <w:t xml:space="preserve">and care of aged persons. </w:t>
        <w:br/>
        <w:br/>
        <w:t xml:space="preserve">I believe that pursuing a career in Nursing will enable me to learn and provide </w:t>
        <w:br/>
        <w:br/>
        <w:t xml:space="preserve">professional medical assistance to these people who are in need. I am sure the nursing profession </w:t>
        <w:br/>
        <w:br/>
        <w:t xml:space="preserve">will no doubt be challenging and demanding, and that's why I keep with me the words written by </w:t>
        <w:br/>
        <w:br/>
        <w:t xml:space="preserve">Rn Cardillo Donna (2001) where she goes on to say " When the reality of your chosen profession </w:t>
        <w:br/>
        <w:br/>
        <w:t xml:space="preserve">hits, it can be overwhelming. But never lose sight of the reason you chose to enter this glorious </w:t>
        <w:br/>
        <w:br/>
        <w:t xml:space="preserve">profession - to help others, make a difference, and make the world a better place to be. That's </w:t>
        <w:br/>
        <w:br/>
        <w:t xml:space="preserve">what it's all about". </w:t>
        <w:br/>
        <w:br/>
        <w:t xml:space="preserve">I am very clear about what I want to pursue and what I want to do for the rest of my life. I </w:t>
        <w:br/>
        <w:br/>
        <w:t xml:space="preserve">believe that not everyone can be a nurse, because it takes a special kind of person to work day in </w:t>
        <w:br/>
        <w:br/>
        <w:t xml:space="preserve">and day out with people who are suffering and are dependant on you. I believe that nursing is not </w:t>
        <w:br/>
        <w:br/>
        <w:t xml:space="preserve">just another career or profession - because as a nurse, you take on the responsibility of making </w:t>
        <w:br/>
        <w:br/>
        <w:t xml:space="preserve">someone else is life better. It demands you to be intellectually, emotionally and physically </w:t>
        <w:br/>
        <w:br/>
        <w:t xml:space="preserve">prepared to face the challenges that every patient brings. I want to be a nurse because I </w:t>
        <w:br/>
        <w:br/>
        <w:t xml:space="preserve">believe that I can fulfil these demands successfully. I believe that I will achieve my dream and </w:t>
        <w:br/>
        <w:br/>
        <w:t xml:space="preserve">fulfil the purpose and calling that my life has - to become a Nurse. </w:t>
        <w:br/>
        <w:br/>
        <w:t xml:space="preserve">I would like to close by saying not everyone gets the opportunity to do what they want in </w:t>
        <w:br/>
        <w:br/>
        <w:t xml:space="preserve">life. Everyone has the power to dream but not everyone goes on to fulfil their dreams. William </w:t>
        <w:br/>
        <w:br/>
        <w:t xml:space="preserve">Osler once said " The trained nurse has become one of the great blessings of humanity, taking a </w:t>
        <w:br/>
        <w:br/>
        <w:t xml:space="preserve">place beside the physician and the priest". I want to be someone who goes on achieve and fulfil </w:t>
        <w:br/>
        <w:br/>
        <w:t xml:space="preserve">my dream of becoming a nurse, helping the thousands of people out there who are hurting </w:t>
        <w:br/>
        <w:br/>
        <w:t xml:space="preserve">and suffering everyday. and I BELIEVE THAT I WILL! </w:t>
        <w:br/>
        <w:br/>
        <w:br/>
        <w:t xml:space="preserve">Works Cited: </w:t>
        <w:br/>
        <w:br/>
        <w:t xml:space="preserve">Rn Cardillo Donna (2001) Your First Year as a Nurse: Making the Transition from Total Novice </w:t>
        <w:br/>
        <w:br/>
        <w:t xml:space="preserve">to Successful Professional.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https://assignbuster.com/why-i-want-to-be-a-nurse/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Why i want to be a nurse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nurs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Why i want to be a nurse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i want to be a nurse</dc:title>
  <dc:subject>Health &amp; Medicine;Nursing</dc:subject>
  <dc:creator>AssignBuster</dc:creator>
  <cp:keywords/>
  <dc:description>I believe that I will achieve my dream and fulfil the purpose and calling that my life has - to become a Nurse.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Health &amp; Medicine;Nursing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