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"https://assignbuster.com/anthropology-essay-examples/"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Anthropology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Post Industrial State and Capitalism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Industrial state is that which relies on mechanization and large-scale manufacturing of commodities in industries. </w:t>
        <w:br/>
        <w:t xml:space="preserve">- A post industrial state is the one which relies on services provided by human resources. </w:t>
        <w:br/>
        <w:t xml:space="preserve">- A capitalist economy is made up of different classes of people consisting of the bourgeoisies and proletariat each of whom plays a different role in the society (Bell, D., 2003). </w:t>
        <w:br/>
        <w:t xml:space="preserve">- Social stratification is the segregation of the society based on income and other socioeconomic factors. </w:t>
        <w:br/>
        <w:t xml:space="preserve">- In many societies, people are categorized based on their social background and economic prowess. </w:t>
        <w:br/>
        <w:t xml:space="preserve">- In USA, it is based on race in which the whites and colored immigrants occupy different classes. </w:t>
        <w:br/>
        <w:t xml:space="preserve">- In India, the caste system is based on the religious notion of categorizing people based on their family backgrounds. </w:t>
      </w:r>
    </w:p>
    <w:p>
      <w:pPr>
        <w:pStyle w:val="Heading2"/>
        <w:bidi w:val="0"/>
        <w:jc w:val="start"/>
        <w:rPr/>
      </w:pPr>
      <w:r>
        <w:rPr/>
        <w:t xml:space="preserve">Race and ethnicity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Race is the classification of people based on their complexion. </w:t>
        <w:br/>
        <w:t xml:space="preserve">- Ethnicity is the grouping of people based on their tribes. </w:t>
        <w:br/>
        <w:t xml:space="preserve">- Skin color is the appearance of the body complexion into groups like black and white. </w:t>
        <w:br/>
        <w:t xml:space="preserve">- Continuous genetic variation means that the variations do not have a distinct boundary. </w:t>
        <w:br/>
        <w:t xml:space="preserve">- Race is a social concept because it only exists in the minds of people. It is not biological. </w:t>
        <w:br/>
        <w:t xml:space="preserve">- Different ethnic groups have different levels of political autonomy depending on the political climate of each country. </w:t>
        <w:br/>
        <w:t xml:space="preserve">- Ethnic conflict has been a very great problem to many nations especially in Africa. </w:t>
        <w:br/>
        <w:t xml:space="preserve">- A good example is Rwanda in which there was a fight between the Tutsis and Hutus which led to the death of 100, 000 people. </w:t>
        <w:br/>
        <w:t xml:space="preserve">- Ethnic conflicts can only be avoided through preaching peace, tolerance equal distribution of resources. </w:t>
      </w:r>
    </w:p>
    <w:p>
      <w:pPr>
        <w:pStyle w:val="Heading2"/>
        <w:bidi w:val="0"/>
        <w:jc w:val="start"/>
        <w:rPr/>
      </w:pPr>
      <w:r>
        <w:rPr/>
        <w:t xml:space="preserve">Sex and Gender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Sex is the biological categorization of individuals into male and female. </w:t>
        <w:br/>
        <w:t xml:space="preserve">- Gender is the division of roles and responsibilities between the males and their female counterparts. </w:t>
        <w:br/>
        <w:t xml:space="preserve">- There are only two types of sexes- male and female.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Bell, D. (2003) The Coming of Post-Industrial Society. New York: Harper Colophon Books.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https://assignbuster.com/anthropology-essay-examples/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Anthropology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Anthropology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essay examples</dc:title>
  <dc:subject>Science;Biology</dc:subject>
  <dc:creator>AssignBuster</dc:creator>
  <cp:keywords/>
  <dc:description>Industrial state is that which relies on mechanization and large-scale manufacturing of commodities in industries.- A post industrial state is the one...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