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"https://assignbuster.com/prpperties-of-an-element/"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Prpperties of an element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Prince Georges Community College Summer I CHM 1010 _____________________________ BOYLE ASSIGNED: June 8, 2015 DUE DATE: June 23, 2015 </w:t>
        <w:br/>
        <w:t xml:space="preserve">PROJECT - PROPERTIES OF AN ELEMENT </w:t>
        <w:br/>
        <w:t xml:space="preserve">You will write a report on the element listed below. For this element, you will provide the information listed on the attached page plus additional information as specified below. You will submit both a hardcopy and a Microsoft Word file (softcopy) of your project - on the Word file, the links must be hot! You will submit the softcopy (attachment) to boylewm@yahoo. com </w:t>
        <w:br/>
        <w:t xml:space="preserve">The project must contain in the order listed: </w:t>
        <w:br/>
        <w:t xml:space="preserve">1)A cover sheet with the element name or formula and your name. </w:t>
        <w:br/>
        <w:t xml:space="preserve">2)The hardcopy must include this original page (duplication of this page will result in no credit for the project). </w:t>
        <w:br/>
        <w:t xml:space="preserve">3)All the data listed in the table on the attached page, in the table with proper units. </w:t>
        <w:br/>
        <w:t xml:space="preserve">This table should be typed. You may use any sources you wish (books, periodicals, Internet sites) to collect the data but these sources must be properly cited and the references available in a bibliography (see #5). On the Word file, the links (hyperlinks) to your references must be hot! </w:t>
        <w:br/>
        <w:t xml:space="preserve">4)Neatly typed narrative description (500 words minimum, i. e., about one page minimum) of the uses, importance, biological significance (if any) historical information, and any additional interesting information for the element. This should be written in paragraph format with proper grammar and spelling. Outlines or lists will not be given credit. Information must be properly cited (see #5). Plagiarism will result in a zero grade for this project with no chance to earn the lost points through other means. </w:t>
        <w:br/>
        <w:t xml:space="preserve">5)List of references or a bibliography, properly cited (minimum of 4 references). </w:t>
        <w:br/>
        <w:t xml:space="preserve">For your in-text citations, use the CSE or Harvard System (Author, year, page) see: </w:t>
        <w:br/>
        <w:t xml:space="preserve">http://www. lib. washington. edu/help/guides/42CSE. pdf </w:t>
        <w:br/>
        <w:t xml:space="preserve">For the list of references or bibliography, also use the CSE or Harvard System; see http://www. bournemouth. ac. uk/library/citing_references/docs/Citing_Refs. pdf </w:t>
        <w:br/>
        <w:t xml:space="preserve">Your in-text citation to a printed source should hyperlink to the reference in your bibliography. Your in-text citation to an online source should also hyperlink to the reference in your bibliography. However, the hyperlinks from each of your references should be to the specific webpage(s) where you obtained the information. </w:t>
        <w:br/>
        <w:t xml:space="preserve">6)The points for your project will be as follows: </w:t>
        <w:br/>
        <w:t xml:space="preserve">5 - Table data </w:t>
        <w:br/>
        <w:t xml:space="preserve">5 - Table citations, references </w:t>
        <w:br/>
        <w:t xml:space="preserve">5 - Text, proper citations </w:t>
        <w:br/>
        <w:t xml:space="preserve">5 - Bibliography or list of references, correct format </w:t>
        <w:br/>
        <w:t xml:space="preserve">5 - Softcopy, hyperlinks </w:t>
        <w:br/>
        <w:t xml:space="preserve">25 - Cover page, narrative text (neatness, originality, avoidance of plagiarism, etc.) </w:t>
        <w:br/>
        <w:t xml:space="preserve">50 - Total points </w:t>
        <w:br/>
        <w:t xml:space="preserve">No project will be accepted late. </w:t>
        <w:br/>
        <w:t xml:space="preserve">Element ___________________________Mg_______ </w:t>
        <w:br/>
        <w:t xml:space="preserve">Property </w:t>
        <w:br/>
        <w:t xml:space="preserve">Atomic symbol </w:t>
        <w:br/>
        <w:t xml:space="preserve">Mg </w:t>
        <w:br/>
        <w:t xml:space="preserve">Additional name(s) </w:t>
        <w:br/>
        <w:t xml:space="preserve">atomic composition (most stable isotope) </w:t>
        <w:br/>
        <w:t xml:space="preserve">24Mg </w:t>
        <w:br/>
        <w:t xml:space="preserve">Additional isotopes with nuclear composition and natural abundances (by %) </w:t>
        <w:br/>
        <w:t xml:space="preserve">25Mg (10%), 26Mg (11. 10%) </w:t>
        <w:br/>
        <w:t xml:space="preserve">Molar mass </w:t>
        <w:br/>
        <w:t xml:space="preserve">24. 305 g </w:t>
        <w:br/>
        <w:t xml:space="preserve">State of matter at room temperature </w:t>
        <w:br/>
        <w:t xml:space="preserve">solid </w:t>
        <w:br/>
        <w:t xml:space="preserve">Color and texture </w:t>
        <w:br/>
        <w:t xml:space="preserve">silvery white </w:t>
        <w:br/>
        <w:t xml:space="preserve">Melting point </w:t>
        <w:br/>
        <w:t xml:space="preserve">650°C </w:t>
        <w:br/>
        <w:t xml:space="preserve">Boiling point </w:t>
        <w:br/>
        <w:t xml:space="preserve">1090°C </w:t>
        <w:br/>
        <w:t xml:space="preserve">Density </w:t>
        <w:br/>
        <w:t xml:space="preserve">1. 74 g cm-3 </w:t>
        <w:br/>
        <w:t xml:space="preserve">Classification on the periodic table </w:t>
        <w:br/>
        <w:t xml:space="preserve">Period 3 and group 2; alkaline earth metal </w:t>
        <w:br/>
        <w:t xml:space="preserve">Electron configuration </w:t>
        <w:br/>
        <w:t xml:space="preserve">(full and noble gas configuration) </w:t>
        <w:br/>
        <w:t xml:space="preserve">1s22s22p63s2 </w:t>
        <w:br/>
        <w:t xml:space="preserve">[Ne] 3s2 </w:t>
        <w:br/>
        <w:t xml:space="preserve">Atomic radius </w:t>
        <w:br/>
        <w:t xml:space="preserve">145 pm </w:t>
        <w:br/>
        <w:t xml:space="preserve">First ionization energy </w:t>
        <w:br/>
        <w:t xml:space="preserve">738 kJ/mole </w:t>
        <w:br/>
        <w:t xml:space="preserve">Common ions </w:t>
        <w:br/>
        <w:t xml:space="preserve">(if appropriate) </w:t>
        <w:br/>
        <w:t xml:space="preserve">Mg2+, Mg+ </w:t>
        <w:br/>
        <w:t xml:space="preserve">Names and formulas of three compounds containing the element </w:t>
        <w:br/>
        <w:t xml:space="preserve">MgCO3 – Magnesium carbonate </w:t>
        <w:br/>
        <w:t xml:space="preserve">MgSO4 – Magnesium Sulphate </w:t>
        <w:br/>
        <w:t xml:space="preserve">MgO - Magnesium Oxide </w:t>
        <w:br/>
        <w:t xml:space="preserve">Other special properties </w:t>
        <w:br/>
        <w:t xml:space="preserve">It burns in air with bright white light </w:t>
        <w:br/>
        <w:t xml:space="preserve">Also, it reacts with air at room temperature to form magnesium Oxide.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https://assignbuster.com/prpperties-of-an-element/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Prpperties of an element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Prpperties of an element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Prpperties of an element</dc:title>
  <dc:subject>Science;Chemistry</dc:subject>
  <dc:creator>AssignBuster</dc:creator>
  <cp:keywords/>
  <dc:description>You will submit the softcopy to boylewm@yahoo.com The project must contain in the order listed: 1)A cover sheet with the element name or formula and 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