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"https://assignbuster.com/electrons-the-manner-that-waves-can-have-positive/"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Electrons the manner that waves can have positive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Nursing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Electrons have sure properties of particles and sure properties of waves. Electrons have mass and charge like particles. Because area unit| they’re} therefore little and are moving therefore quick, electrons haven’t any outlinedposition. Their location is best delineated  by quantum mechanics (i. e. a three- dimensional wave) and a differential equation referred to as the Schrödinger equation.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Solutions of the Schrödinger equation ar referred to as wave functions and ar depictedby the Greek letter psi. Each wave perform describes a distinct orbital. There ar several solutions to the Schrödinger equation for a given atom. The sign of the wave perform will modification from positive (+) to negative (-) in numerous componentsof constant orbital. {this is| this is often| this will be} analogous to the manner that waves can have positive or negativeamplitudes. The sign of the wave perform doesn’t indicate something regarding charge.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Thiscan be confusing. ensure that you just comprehend it before you continue. The value of the sq. of the wave perform is proportional to the likelihood offinding negatron density at a given purpose in Associate in Nursing orbital.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Note that the sign of sq. ofthe wave perform is usually positive, as a result of the sq. of even a negative worth isstill positive. In a 2p orbital, it’s even as probable to seek out negatron density within the negative lobe because itis to seek out negatron density within the positive lobe.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positive you perceive thisstatement. A node is anyplace in Associate in Nursing orbital at that the worth of the wave perform is zero. A nodal surface or nodal plane ar surfaces or planes wherever the worth of the wavefunction is zeor. there’s fully no negatron density at a node, a nodal surface, ora nodal plane. The Schrödinger equation will in theory describe valency bonding, but, even withpowerful computers the equation is just too sophisticated to be solved  precisely for giantmolecules.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https://assignbuster.com/electrons-the-manner-that-waves-can-have-positive/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Electrons the manner that waves can have...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nurs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Electrons the manner that waves can have positive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Electrons the manner that waves can have positive</dc:title>
  <dc:subject>Health &amp; Medicine;Nursing</dc:subject>
  <dc:creator>AssignBuster</dc:creator>
  <cp:keywords/>
  <dc:description>A node is anyplace in Associate in Nursing orbital at that the worth of the wave perform is zero.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Medicine;Nursing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