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"https://assignbuster.com/school-of-nursing/"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School of nursing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School of Nursing </w:t>
        <w:br/>
        <w:t xml:space="preserve">Nursing is a good career choice for me because I would like to make the most of my current status of being a Certified Nursing Assistant, Home Health Aide and Patient Care Assistant. At the moment, I work as a Nursing Assistant dealing with patients suffering from Alzheimer’s and other forms of dementia. As a Nursing Assistant, I have accumulated ample experience on health care, and this experience has prompted me to decide to further pursue a career in this field. </w:t>
        <w:br/>
        <w:t xml:space="preserve">Another reason why I consider nursing a good career choice is because of the current demand for more registered nurses here in the United States. I feel that there would be plenty of opportunities for me after I earn a degree in nursing. I also think that this profession is very rewarding. Besides the fact that this would give me financial stability, being a nurse would give me an opportunity to practice a profession that focuses mainly on the well being of other people. </w:t>
        <w:br/>
        <w:t xml:space="preserve">Five years from now, I see myself practicing this career on a full-time basis and in one of the big hospitals in Florida. As mentioned above, I am currently involved in doing health care as a Nursing Assistant. By taking up Nursing, I would be moving up one step further to being able to be of service in the field of medicine and health care. I feel that this is a job that I would truly enjoy doing for a long time. </w:t>
        <w:br/>
        <w:t xml:space="preserve">Ten years from now, I see myself still continuing this profession and perhaps, looking forward to studying a particular area of specialization. I am aware that this field continues to evolve with the discovery of new diseases and medicines. With this knowledge, I wish to further pursue post graduate studies so that I would continue to be competitive and qualified to provide nursing services. </w:t>
        <w:br/>
        <w:t xml:space="preserve">My admission into Seminole Community College’s basic nursing program serves as a great challenge for me. My performance as a student under this program would determine if I would be qualified to further participate in SCC’s concurrent program with the University of Central Florida. My great interest in finishing a degree in nursing under these two institution’s nursing program is brought about by my objective to obtain a degree in Florida’s top university, therefore giving me an advantage by the time I would be searching for a job. The concurrent program would enable me to realize my dreams without having to relocate to the University of Central Florida. This would give me an opportunity to earn a university degree while studying at the community college. </w:t>
        <w:br/>
        <w:t xml:space="preserve">This experience would definitely be different as I would be challenged to do my best in getting good grades in my subjects and perform well all through out the program. I feel both excited and optimistic that I would be achieving my goals through this program. The next few years have already been carefully laid out, and I am looking forward to being a full-pledged registered nurse by year 2010. </w:t>
        <w:br/>
        <w:t xml:space="preserve">My current involvement in Assisted Living serves as the most basic preparation for this career path that I would like to take on. If I would be admitted in the Concurrent Program, I would definitely make adjustments to my schedule to accommodate the demands of taking up this course. The most challenging part in this arrangement would be how I would manage my time so that I may be handle my studies and the various deadlines that may be required of me. But since I am determined to finish this program with flying colors, I would ensure that all requirements are fulfilled to the best of my ability and that I would be seriously participating in all my classes to maximize this opportunity given to me. </w:t>
        <w:br/>
        <w:t xml:space="preserve">My family is very supportive of my career choice and they have given their blessing for me to pursue the concurrent program. We have agreed that I need to focus on this degree program so that I would achieve my goals within the given time. As such, I am truly optimistic that I would be able to perform very satisfactorily if given the chance to participate in the concurrent nursing program. </w:t>
        <w:br/>
        <w:t xml:space="preserve">Works Cited </w:t>
        <w:br/>
        <w:t xml:space="preserve">“ School of Nursing”. College of Health and Public Affairs University of Central Florida. May 29, 2007. http://www. cohpa. ucf. edu/nursing/as_to_bsn. cfm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https://assignbuster.com/school-of-nursing/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School of nursing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School of nursing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nursing</dc:title>
  <dc:subject>Health &amp; Medicine;Nursing</dc:subject>
  <dc:creator>AssignBuster</dc:creator>
  <cp:keywords/>
  <dc:description> School of Nursing Nursing is a good career choice for me because I would like to make the most of my current status of being a Certified Nursing Assi...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