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"https://assignbuster.com/school-captain-speech/"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School captain speech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School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This Statement will be published electronically on the Intranet for all staff and students to read. </w:t>
      </w:r>
    </w:p>
    <w:p>
      <w:pPr>
        <w:pStyle w:val="TextBody"/>
        <w:bidi w:val="0"/>
        <w:jc w:val="both"/>
        <w:rPr/>
      </w:pPr>
      <w:r>
        <w:rPr/>
        <w:t xml:space="preserve">Your statement should be no more than 200 words. You should consider the following questions: Why do you think you would be an appropriate Middle School Leader? I think I would be an appropriate middle school leader for these reasons I always showrespecttowards the teachers and my friends, i am always open-minded to new opportunities and new things that arise. I am really confident, responsible and motivated. I show high participation for themusicensembles that I take part in every week and early in the morning. </w:t>
      </w:r>
    </w:p>
    <w:p>
      <w:pPr>
        <w:pStyle w:val="TextBody"/>
        <w:bidi w:val="0"/>
        <w:jc w:val="both"/>
        <w:rPr/>
      </w:pPr>
      <w:r>
        <w:rPr/>
        <w:t xml:space="preserve">I have been a school captain before at my old school in the junior school so I have plenty of experience in public speaking. What qualities do you possess to accomplish the tasks and responsibilities associated with being a leader? I will showresponsibility, enthusiasm, maturity, open minded I am trustworthy so people can trust me. I always possess honesty and wisdom and confidence. Also I am always positive and I listen to what other people have to say.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If you were successful, what would you aim to achieve in yourleadershipposition? I would step up to my big leadership position as I would have big shoes to fill as school captain which I can do easily and all my peers and teachers are relying on me to do a good job as a leader for 2013. especially Mrs Janssens is relying on me to do a good job if I get school captain or the vice captain and in someone’s absence I would step up to the job straight away which I would always be happy to do.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https://assignbuster.com/school-captain-speech/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School captain speech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schoo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School captain speech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captain speech</dc:title>
  <dc:subject>Education;School</dc:subject>
  <dc:creator>AssignBuster</dc:creator>
  <cp:keywords/>
  <dc:description>I think I would be an appropriate middle school leader for these reasons I always showrespecttowards the teachers and my friends, i am always open-min...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Education;School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