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"https://assignbuster.com/swot-analysis-essay-samples-essay-samples/"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Swot analysis essay samples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Poverty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Strength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I am a good negotiator and I always manage to win over people to buy the take of my side in arguments. </w:t>
        <w:br/>
        <w:t xml:space="preserve">- I am very confident in myself, and I can always express myself appropriately to anybody at any given time. I believe this character is very suitable for negotiations. </w:t>
        <w:br/>
        <w:t xml:space="preserve">- I am humorous and I get along with anybody even when I least expect it. I think I am very loveable. </w:t>
        <w:br/>
        <w:t xml:space="preserve">- I also have great interpersonal skills which come in very handy for my professional life. </w:t>
      </w:r>
    </w:p>
    <w:p>
      <w:pPr>
        <w:pStyle w:val="Heading2"/>
        <w:bidi w:val="0"/>
        <w:jc w:val="start"/>
        <w:rPr/>
      </w:pPr>
      <w:r>
        <w:rPr/>
        <w:t xml:space="preserve">Weaknesses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I get very emotional when I am angry or happy. It makes me to have a very poor choice of words especially when I am talking about sensitive, and annoying issues. I can put somebody off with what I say. </w:t>
        <w:br/>
        <w:t xml:space="preserve">- At times I have a very slow understanding to various topics. It takes me a lot of time to get other people’s views when it comes to such topics. </w:t>
        <w:br/>
        <w:t xml:space="preserve">- I tend to be very wordy and may use several unnecessary words when explaining a simple point. </w:t>
        <w:br/>
        <w:t xml:space="preserve">- I think I have a poor sense of fashion. I really don’t know what works best for me in some situations. </w:t>
      </w:r>
    </w:p>
    <w:p>
      <w:pPr>
        <w:pStyle w:val="Heading2"/>
        <w:bidi w:val="0"/>
        <w:jc w:val="start"/>
        <w:rPr/>
      </w:pPr>
      <w:r>
        <w:rPr/>
        <w:t xml:space="preserve">Opportunities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The fact that I am very confident means that I have the guts to approach anybody but still I should work on my emotions when operating from extremes. </w:t>
        <w:br/>
        <w:t xml:space="preserve">- I can work on my sense of fashion through exposure </w:t>
        <w:br/>
        <w:t xml:space="preserve">- Being a good negotiator means that I can strike deals in the most efficient way </w:t>
      </w:r>
    </w:p>
    <w:p>
      <w:pPr>
        <w:pStyle w:val="Heading2"/>
        <w:bidi w:val="0"/>
        <w:jc w:val="start"/>
        <w:rPr/>
      </w:pPr>
      <w:r>
        <w:rPr/>
        <w:t xml:space="preserve">Threats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Being emotional, people will always take advantage of it by pushing me to the wall to make me emotional so that I lose my sense of reasoning. </w:t>
        <w:br/>
        <w:t xml:space="preserve">- Some people are likely to mistake my humorous personality for being ready to entertain their nonsense at any given point and time. </w:t>
        <w:br/>
        <w:t xml:space="preserve">- Being slow to getting facts means that I may miss out on important details when discussing concepts.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https://assignbuster.com/swot-analysis-essay-samples-essay-samples/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Swot analysis essay samples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pover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Swot analysis essay samples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analysis essay samples</dc:title>
  <dc:subject>Sociology;Poverty</dc:subject>
  <dc:creator>AssignBuster</dc:creator>
  <cp:keywords/>
  <dc:description>I am a good negotiator and I always manage to win over people to buy the take of my side in arguments.- I am very confident in myself, and I can alway...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Sociology;Poverty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