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"https://assignbuster.com/algebra2partb/"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Algebra2partb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Part B: Where’s the Intersection Can two lines be drawn with the given intersection? Support your answer with a diagram, an example, a real life situation, or an explanation. Be sure to answer the question for all four intersections given. </w:t>
        <w:br/>
        <w:t xml:space="preserve">a. a point </w:t>
        <w:br/>
        <w:t xml:space="preserve">Yes, two lines can be drawn with a point as the intersection. Below figure shows a point as the intersection for the two lines. </w:t>
        <w:br/>
        <w:t xml:space="preserve">b. a line </w:t>
        <w:br/>
        <w:t xml:space="preserve">Yes, two lines can be drawn with a line as the intersection. However, both lines will be same that is dependent system (the same line drawn twice). Below figure shows a line as the intersection for the two lines. </w:t>
        <w:br/>
        <w:t xml:space="preserve">c. a region </w:t>
        <w:br/>
        <w:t xml:space="preserve">No, two lines cannot be drawn with a region as the intersection. As shown in below figure, two lines can be drawn with a point or a line as the intersection or with no intersection (red and blue line). </w:t>
        <w:br/>
        <w:t xml:space="preserve">d. no intersection </w:t>
        <w:br/>
        <w:t xml:space="preserve">Yes, two lines can be drawn with no intersection. In this case, both lines will be parallel. Below example shows two lines with no intersection. </w:t>
        <w:br/>
        <w:t xml:space="preserve">2. Can the graphs of two linear inequalities be drawn with the given intersection? Again, support your answer. Be sure to answer the question for all four intersections given. </w:t>
        <w:br/>
        <w:t xml:space="preserve">a. a point </w:t>
        <w:br/>
        <w:t xml:space="preserve">No, the graphs of two linear inequalities cannot be drawn with a point as the intersection. This is because whenever we draw graphs of two linear inequalities, there will be a line as the intersection, a region as the intersection or there will be no intersection. However, there will not be a point as the intersection. </w:t>
        <w:br/>
        <w:t xml:space="preserve">b. a line </w:t>
        <w:br/>
        <w:t xml:space="preserve">Yes, the graphs of two linear inequalities can be drawn with a line as the intersection. Below figure shows a line as the intersection for the graphs of two linear inequalities. </w:t>
        <w:br/>
        <w:t xml:space="preserve">c. a region </w:t>
        <w:br/>
        <w:t xml:space="preserve">Yes, the graphs of two linear inequalities can be drawn with a region as the intersection. Below figure shows a region as the intersection for the graphs of two linear inequalities. </w:t>
        <w:br/>
        <w:t xml:space="preserve">d. no intersection </w:t>
        <w:br/>
        <w:t xml:space="preserve">Yes, the graphs of two linear inequalities can be drawn with no intersection. Below figure shows no intersection for the graphs of two linear inequalities. </w:t>
        <w:br/>
        <w:t xml:space="preserve">3. Compare the possible intersections of two lines with possible intersections of the graphs of two linear inequalities. What do you notice? </w:t>
        <w:br/>
        <w:t xml:space="preserve">The possible intersections of two lines are a point and a line. The possible intersections of the graphs of two linear inequalities are a line and a region. Thus, we notice that a line can be possible intersection of both, that is the intersection of two lines and two linear inequalities. </w:t>
        <w:br/>
        <w:t xml:space="preserve">4. Find the possible intersections of more than two lines. Support each possibility with a diagram or an explanation. </w:t>
        <w:br/>
        <w:t xml:space="preserve">The possible intersections of more than two lines can be a point, a line (the same line drawn more than twice), a region (an area enclosed) or no intersection at all (more than two parallel lines). </w:t>
        <w:br/>
        <w:t xml:space="preserve">5. Find the possible intersections for the graphs of more than two linear inequalities. Support each possibility with a diagram or an explanation. </w:t>
        <w:br/>
        <w:t xml:space="preserve">The possible intersections of the graphs of more than two linear inequalities are a point, a line, a region and no intersection at all (for all the linear inequalities). </w:t>
        <w:br/>
        <w:t xml:space="preserve">Below figure shows the graphs of three linear inequalities. Here the intersection is a point (3, 0). </w:t>
        <w:br/>
        <w:t xml:space="preserve">Below figure shows the graphs of three linear inequalities. Here the intersection is a line (x + y = 2). One thing we can notice from here is that the linear equation for all the three inequalities is the same that is x + y = -2. </w:t>
        <w:br/>
        <w:t xml:space="preserve">Below figure shows the graphs of three linear inequalities. Here the intersection is a region. </w:t>
        <w:br/>
        <w:t xml:space="preserve">Below figure shows the graphs of three linear inequalities with no intersection (for all the three linear inequalities).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https://assignbuster.com/algebra2partb/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Algebra2partb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Algebra2partb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Algebra2partb</dc:title>
  <dc:subject>Science;Mathematics</dc:subject>
  <dc:creator>AssignBuster</dc:creator>
  <cp:keywords/>
  <dc:description>Below figure shows a line as the intersection for the graphs of two linear inequalities.c.a region Yes, the graphs of two linear inequalities can be 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