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"https://assignbuster.com/why-do-you-want-to-study-engineering/"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Why do you want to study engineering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was in the 5th grade, I moved to Indonesia to get better education. I tried my best to learn about new culture and languages as soon as possible, and though it was really tough thing for me to do, I succeeded rather soon. So as I adapted, I became more independent and I started thinking about what I would do in the future. At first, people advised me to become a doctor, but actually I was interested in engineering, as engineering improves our lives even more than medicine. </w:t>
        <w:br/>
        <w:t xml:space="preserve">Some might think that this decision was unconscious. But it is not: from the early childhood I enjoyed repairing electrical appliances, all kinds of mechanisms and computers. And although after such repairs I was often soiled and not everything worked from the first try, but I liked to watch how after my intervention mechanisms ran like clockwork. Thus, I realized that I’m good with machines which I never learned before. </w:t>
        <w:br/>
        <w:t xml:space="preserve">But final assurance in my chose I got while robotics competition was held in my school. I really enjoyed that group work where we had to design our own robots and fight against other robots. </w:t>
        <w:br/>
        <w:t xml:space="preserve">In the 11th grade I moved to the United States. It was another step for me to reach my dream. I got there more freedom, as I had to decide everything on my own without any help from my parents and relatives. As soon as I chose my engineer career, I was looking for University that would fit me ideally. Thus, I found out that Germany is the right place for me to study. So currently I’m preparing to enter the German University. </w:t>
        <w:br/>
        <w:t xml:space="preserve">So you can see that there are several reasons why I want to study engineering. Firstly, I am really good deal with different kinds of machines and mechanisms and I like math and physics. I understand that engineers are needed to work with technique everywhere, as we cannot imagine our life without it, and I am really aspirated about helping other people in their daily life improvement. Finally, I have all the necessary skills for successful engineering career: I have technical way of thinking and well-developed spatial imagination, as well as I am able to make independent decisions and have creative in problem solving. Last but not least, I am very curious about different approaches to the engineering in Germany. </w:t>
        <w:br/>
        <w:t xml:space="preserve">I am sure this internship fits me ideally as it has a great basic which meet my specific needs – it gives an opportunity to develop my knowledge and abilities for further investigations in the field of … . So this internship may make my dream come true and I will get an opportunity to change the world.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https://assignbuster.com/why-do-you-want-to-study-engineering/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Why do you want to study engineering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do you want to study engineering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you want to study engineering</dc:title>
  <dc:subject>Linguistics;English</dc:subject>
  <dc:creator>AssignBuster</dc:creator>
  <cp:keywords/>
  <dc:description>So as I adapted, I became more independent and I started thinking about what I would do in the future.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