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"https://assignbuster.com/literature-review-on-sexual-harassment-at-work/"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Literature review on sexual harassment at work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RE: A Literature Review about Sexual Harassment at Work </w:t>
        <w:br/>
        <w:t xml:space="preserve">Purpose for Writing: I have observed sexual harassment towards women where I work so I would like to learn more about the subject. I think that women have developed strategies to stop unwanted sexual harassment and have support at their places of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Audience: The information will be useful for women who want to learn more about dealing with sexual harassment using positive communication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Goals of Information: The goal of my research is to better understand the topic of sexual harassment and how to used communication strategies to solve the problem. I would like to identify successful problem solving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Objectives: I will be gathering research articles and books to understand the nature of sexual harassment of women in the workplace. I will also include in my literature search the topic of strategies to stop sexual harassment with better communication techniques.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Methodology: I will look for information on women in both professional and blue collar jobs to compare their experiences of sexual harassment and what types of help they have available. I will also check information from trade unions to find out if women in traditionally blue collar jobs have any support from their unions if they are being treated badly. I will be gathering quantitative data from published research. I will be doing a Literature Review looking for relevant articles about women and workplace sexual harassment. I will use database searches on the Internet such as EBSCO and Questia. I will also search books at the library written by women who have experienced sexual harassment and if they were able to resolve the problem without having to quit their job.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Verification: The journal articles will be from peer reviewed journals so that the research is verifiable. I will check the article references for any books that may be helpful and use those </w:t>
      </w:r>
    </w:p>
    <w:p>
      <w:pPr>
        <w:pStyle w:val="Heading2"/>
        <w:bidi w:val="0"/>
        <w:jc w:val="start"/>
        <w:rPr/>
      </w:pPr>
      <w:r>
        <w:rPr/>
        <w:t xml:space="preserve">Schedule of Milestones: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Week: Review methodology for qualitative research and writing literature reviews from textbooks or online resources. </w:t>
        <w:br/>
        <w:t xml:space="preserve">Second Week: Find the different search words that bring up the most relevant information. Review the recent information and use it to make an outline. </w:t>
        <w:br/>
        <w:t xml:space="preserve">Third to Fifth Week: Identify the sources to use for my paper, start listing them for the Reference page of my project, and start a draft of the paper. </w:t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Fifth to Sixth Week: Write the paper. Fill in any gaps of information. Finish the paper.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https://assignbuster.com/literature-review-on-sexual-harassment-at-work/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Literature review on sexual harassment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Literature review on sexual harassment at work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 on sexual harassment at work</dc:title>
  <dc:subject>Sociology;Communication</dc:subject>
  <dc:creator>AssignBuster</dc:creator>
  <cp:keywords/>
  <dc:description>Information Objectives: I will be gathering research articles and books to understand the nature of sexual harassment of women in the workplace.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