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"https://assignbuster.com/hamlet-book-survey/"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Hamlet book survey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British Literature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Who is the first character to see the ghost? </w:t>
        <w:br/>
        <w:t xml:space="preserve">Marcellus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is Claudius related to Hamlet before marrying Gertrude? </w:t>
        <w:br/>
        <w:t xml:space="preserve">He is the brother of Hamlet’s father, and therefore Hamlet’s uncle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does Laertes warn Ophelia against? </w:t>
        <w:br/>
        <w:t xml:space="preserve">Falling in love with Hamlet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does the ghost beckon the second time he appears in the play? </w:t>
        <w:br/>
        <w:t xml:space="preserve">Hamlet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does the ghost ask Hamlet to do in the next scene? </w:t>
        <w:br/>
        <w:t xml:space="preserve">Avenge his death by murdering Claudius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does Claudius ask to keep an eye on Hamlet? </w:t>
        <w:br/>
        <w:t xml:space="preserve">Who does Claudius ask to keep an eye on Hamlet?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reason does Polonius offer for Hamlet’s madness? </w:t>
        <w:br/>
        <w:t xml:space="preserve">He loves Ophelia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Claudius is _________ when Hamlet decides he could kill him, but holds off.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Praying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overhears the “ To be or not to be” speech in Act III? </w:t>
        <w:br/>
        <w:t xml:space="preserve">Polonius and Claudius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killed Hamlet’s father? </w:t>
        <w:br/>
        <w:t xml:space="preserve">Claudius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kills Polonius? </w:t>
        <w:br/>
        <w:t xml:space="preserve">Hamlet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is Polonius when he is killed? </w:t>
        <w:br/>
        <w:t xml:space="preserve">Hiding behind a curtain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does Claudius send Rosencrantz and Guildenstern to England? </w:t>
        <w:br/>
        <w:t xml:space="preserve">To order Hamlet’s death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does Hamlet address in the graveyard, while holding the skull? </w:t>
        <w:br/>
        <w:t xml:space="preserve">Yorick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causes Ophelia’s death? </w:t>
        <w:br/>
        <w:t xml:space="preserve">Drowning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Brevity is the soul of wit.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” </w:t>
      </w:r>
      <w:r>
        <w:rPr/>
        <w:br/>
        <w:t xml:space="preserve">Polonius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Get thee to a nunnery!” </w:t>
        <w:br/>
        <w:t xml:space="preserve">Hamlet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A little more than kin, and less than kind.” </w:t>
        <w:br/>
        <w:t xml:space="preserve">Hamlet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Frailty, thy name is a woman!” </w:t>
        <w:br/>
        <w:t xml:space="preserve">Hamlet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A countenance more in sorrow than anger.” </w:t>
        <w:br/>
        <w:t xml:space="preserve">Horatio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Neither a borrower nor a lender be.” </w:t>
        <w:br/>
        <w:t xml:space="preserve">Polonius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Something is rotten in the state of Denmark.” </w:t>
        <w:br/>
        <w:t xml:space="preserve">Marcellus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O, woe is me/To have seen what I have seen, see what I </w:t>
        <w:br/>
        <w:t xml:space="preserve">see!” </w:t>
        <w:br/>
        <w:t xml:space="preserve">Ophelia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lady doth protest too much, methinks.” </w:t>
        <w:br/>
        <w:t xml:space="preserve">Gertrude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Though this be madness, yet there’s method in ‘ t.” </w:t>
        <w:br/>
        <w:t xml:space="preserve">Polonius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becomes King of Denmark in the end of the play? </w:t>
        <w:br/>
        <w:t xml:space="preserve">Fortinbras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did Hamlet’s father die? </w:t>
        <w:br/>
        <w:t xml:space="preserve">Poison was poured into his 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do Rosencrantz and Guildenstern die? </w:t>
        <w:br/>
        <w:t xml:space="preserve">England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does Hamlet call Polonius after finding him dead? </w:t>
        <w:br/>
        <w:t xml:space="preserve">“ intruding fool”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does Hamlet cause the death of Rosencrantz and Guildenstern? </w:t>
        <w:br/>
        <w:t xml:space="preserve">switches the order for their death for the paper they carry ordering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Whom does Polonius send to France to spy on Laertes? </w:t>
        <w:br/>
        <w:t xml:space="preserve">Reynaldo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does the ghost appear during the play? </w:t>
        <w:br/>
        <w:t xml:space="preserve">The castle ramparts and Gertrude’s bedchamber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did Claudius murder King Hamlet? </w:t>
        <w:br/>
        <w:t xml:space="preserve">By pouring poison into his 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is the university at which Horatio and Hamlet studied? </w:t>
        <w:br/>
        <w:t xml:space="preserve">Wittenberg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Whose skull does Hamlet discover in the churchyard? </w:t>
        <w:br/>
        <w:t xml:space="preserve">The former court jester’s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characters cannot see the ghost? </w:t>
        <w:br/>
        <w:t xml:space="preserve">Gertrude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escorts Hamlet on the voyage to England? </w:t>
        <w:br/>
        <w:t xml:space="preserve">Rosencrantz and Guildenstern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do Hamlet and Laertes fight during Ophelia’s funeral? </w:t>
        <w:br/>
        <w:t xml:space="preserve">Inside the grave itself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characters survive the play? </w:t>
        <w:br/>
        <w:t xml:space="preserve">Fortinbras, Horatio, and Osric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does Hamlet claim to be able to tell the difference between when the wind is from the south? </w:t>
        <w:br/>
        <w:t xml:space="preserve">A hawk and a handsaw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whose history of Denmark did Shakespeare find background material for his play? </w:t>
        <w:br/>
        <w:t xml:space="preserve">Saxo Grammaticus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does Ophelia die? </w:t>
        <w:br/>
        <w:t xml:space="preserve">She drowns in the river.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Whose story does Hamlet ask the players to tell upon their arrival to Elsinore? </w:t>
        <w:br/>
        <w:t xml:space="preserve">Priam and Hecuba’s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is the last character to die in the play? </w:t>
        <w:br/>
        <w:t xml:space="preserve">Hamlet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many characters die during the course of the play? </w:t>
        <w:br/>
        <w:t xml:space="preserve">Eight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killed Fortinbras’s father? </w:t>
        <w:br/>
        <w:t xml:space="preserve">Hamlet’s father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character speaks the first line of the play? </w:t>
        <w:br/>
        <w:t xml:space="preserve">Bernardo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Claudius and Laertes’ traps for Hamlet succeeds in killing him? </w:t>
        <w:br/>
        <w:t xml:space="preserve">The poisoned sword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character speaks from beneath the stage toward the end of Act I? </w:t>
        <w:br/>
        <w:t xml:space="preserve">The ghost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returns Hamlet to Denmark after his exile? </w:t>
        <w:br/>
        <w:t xml:space="preserve">A group of pirates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https://assignbuster.com/hamlet-book-survey/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Hamlet book survey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british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Hamlet book survey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Hamlet book survey</dc:title>
  <dc:subject>Literature;British Literature</dc:subject>
  <dc:creator>AssignBuster</dc:creator>
  <cp:keywords/>
  <dc:description>Hamlet What does the ghost ask Hamlet to do in the next scene?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Literature;British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