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"https://assignbuster.com/cells-study-guide-biology/"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Cells study guide biology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Soon of existing cells. Janet Plow demonstrated that the cell membrane is a physical structure, not an interface between two liquids. Lynn Amaryllis proposed the idea that certain organelles were once free living themselves. Cell Theory: All living things are composed of cells. Cells are the basic units of structure and function in living things. New cells are produced from existing cells. 2 Types of Cells: Eukaryote are cells that contain nuclei. They contain a nucleus in which their genetic material is separated from the rest of the cell.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Prokaryote are cells that do not contain nuclei. They have genetic material the at is not contained in a nucleus. Section: An organelle is a specialized structure that performs important cellular function eons within an eukaryotic cell. A plant cell has a cell wall and a cell membrane while a animal cell has just a c ell membrane. Organelles: Nucleus: Contains nearly all the cell's DNA &amp; with it the coded instructions for making proteins &amp; other important molecules. (Both) Ribosome: small particles of RNA &amp; proteins found throughout the cytoplasm m. Proteins are assembled on ribosome.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Both) Endoplasmic Reticulum: internal membrane system, the site where lipid come moments of the cell membrane are assembled, along with proteins and other materials that are e exported from the cell. (Both) Googol apparatus modifies, sorts and packages proteins &amp; other materials from the ERE for storage in the cell or secretion outside the cell. (Both) Lissome: small organelles filled with enzymes. Breaks down lipids, carboy drapes &amp; proteins into small molecules that can be used by the rest of the cell. Also involved in b reeking down organelles that have outlived their usefulness.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Vacuoles: sickle structures that store materials such as water, salts, proteins and carbohydrates. (P) Mitochondria: organelles that convert the chemical energy stored infoodinto compounds that are more convenient for the cell to use. Enclosed by two membranes (outer and inner) (Both) Chloroplasts: organelles that capture the energy from sunlight and convert it I onto chemical energy in a process called photosynthesis. (Plant) Cytoplasm: portion of the cell outside the nucleus. (Both) Cytokines: network of protein filaments that helps the cell to maintain its shape.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cytokines is also involved in movement. The two principal protein filament s that make up the cytokines are nonconformists and microbes. (Both) Centurion: One out of two tiny structures located in the cytoplasm of animal CE ASS near the nuclear envelope. (A) Cell Membrane: Regulates what enters &amp; leaves the cell &amp; also provides proto action &amp; support. (Both) Cell Wall: provides support and protection for the cell. (P) Both chloroplasts and mitochondria are surrounded by two membranes. The y both contain their own genetic info in the form of small DNA molecules.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https://assignbuster.com/cells-study-guide-biology/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Cells study guide biology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Cells study guide biology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study guide biology</dc:title>
  <dc:subject>Science;Biology</dc:subject>
  <dc:creator>AssignBuster</dc:creator>
  <cp:keywords/>
  <dc:description>Both) Endoplasmic Reticulum: internal membrane system, the site where lipid come moments of the cell membrane are assembled, along with proteins and 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