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"https://assignbuster.com/the-jury-system-essay-examples/"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jury system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Criminal Justice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 The jury is a common phenomenon in America’s criminal justice system </w:t>
      </w:r>
    </w:p>
    <w:p>
      <w:pPr>
        <w:pStyle w:val="Heading2"/>
        <w:bidi w:val="0"/>
        <w:jc w:val="start"/>
        <w:rPr/>
      </w:pPr>
      <w:r>
        <w:rPr/>
        <w:t xml:space="preserve">Strongly agreeagree undecided disagree strongly disagree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Innovations in jury trials will improve the jurors’ understanding of DNA evidence. </w:t>
      </w:r>
    </w:p>
    <w:p>
      <w:pPr>
        <w:pStyle w:val="Heading2"/>
        <w:bidi w:val="0"/>
        <w:jc w:val="start"/>
        <w:rPr/>
      </w:pPr>
      <w:r>
        <w:rPr/>
        <w:t xml:space="preserve">Strongly agreeagree undecided disagree strongly disagree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 three stages of jury selection produce a fair and an unbiased jury. </w:t>
        <w:br/>
        <w:t xml:space="preserve">Strongly agreeagree undecided disagree strongly disagree </w:t>
        <w:br/>
        <w:t xml:space="preserve">- The trial by jury is entrenched as a fundamental right of an accused person in the U. S. constitution. </w:t>
        <w:br/>
        <w:t xml:space="preserve">Strongly agreeagree undecided disagree strongly disagree </w:t>
        <w:br/>
        <w:t xml:space="preserve">- The jury trial safeguards the rights of an accused person and incorporates the essentials of a criminal justice. </w:t>
        <w:br/>
        <w:t xml:space="preserve">Strongly agreeagree undecided disagree strongly disagree </w:t>
        <w:br/>
        <w:t xml:space="preserve">- The racial composition of the jury can preempt the outcome of the final verdict since blacks have a tendency to influence the jury to a verdict of ‘ not guilty’. </w:t>
        <w:br/>
        <w:t xml:space="preserve">Strongly agreeagree undecided disagree strongly disagree </w:t>
        <w:br/>
        <w:t xml:space="preserve">- Jurors often lose the plot of a case when confronted by complex information from witnesses on certain cases making them incapable of making informed decisions. </w:t>
        <w:br/>
        <w:t xml:space="preserve">Strongly agreeagree undecided disagree strongly disagree </w:t>
        <w:br/>
        <w:t xml:space="preserve">- The jury is important because it assists the Judge with the discovery of facts with regard to the questions posed by the prosecution and the defense. </w:t>
      </w:r>
    </w:p>
    <w:p>
      <w:pPr>
        <w:pStyle w:val="Heading2"/>
        <w:bidi w:val="0"/>
        <w:jc w:val="start"/>
        <w:rPr/>
      </w:pPr>
      <w:r>
        <w:rPr/>
        <w:t xml:space="preserve">Strongly agreeagree undecided disagree strongly agree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 ‘ jury nullification’ doctrine was eradicated because of the need for detailed interrogatories in determining factual issues in criminal cases. </w:t>
      </w:r>
    </w:p>
    <w:p>
      <w:pPr>
        <w:pStyle w:val="Heading2"/>
        <w:bidi w:val="0"/>
        <w:jc w:val="start"/>
        <w:rPr/>
      </w:pPr>
      <w:r>
        <w:rPr/>
        <w:t xml:space="preserve">Strongly agreeagree undecided disagree strongly agree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 trial by jury promotes the right to be heard by providing fair opportunities for the prosecution to present its case and the accused to present their defense. </w:t>
        <w:br/>
        <w:t xml:space="preserve">Strongly agreeagree undecided disagree strongly agree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https://assignbuster.com/the-jury-system-essay-examples/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jury system essay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criminal-just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jury system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jury system essay examples</dc:title>
  <dc:subject>Law;Criminal Justice</dc:subject>
  <dc:creator>AssignBuster</dc:creator>
  <cp:keywords/>
  <dc:description>Strongly agreeagree undecided disagree strongly disagree - The jury trial safeguards the rights of an accused person and incorporates the essentials 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Law;Criminal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