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"https://assignbuster.com/protecting-a-computer-13718/"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Protecting a computer 13718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Protecting A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two hundred years before, the word " computer" started to appear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dictionary. Some people even didn't know what is a computer. However,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people today not just knowing what is a computer, but understand how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a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computer become more and more popular and important to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society. We can use computer everywhere and they are very useful and helpful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life. The speed and accuracy of computer made people felt confident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reliable. Therefore, many important information or data are saved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computer. Such as your diary, the financial situation of a oil company or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secret intelligence of the military department. A lot of important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be found in the memory of computer. So, people may ask a question: Can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sure that the information in the computer is safe and nobody can steal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memory of the computer?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Physical hazard is one of the causes of destroying the data in the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send a flood of coffee toward a personal computer. The hard disk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computer could be endangered by the flood of coffee. Besides,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caretaker of computer system can cause as much as harm as any physical hazard.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a cashier in a bank can transfer some money from one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customer's account to his own account. Nonetheless, the most dangerous thief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not those who work with computer every day, but youthful amateurs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experiment at night --- the hackers.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term " hacker " may have originated at M. I. T. as students' jargon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classmates who labored nights in the computer lab. In the beginning, hackers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so dangerous at all. They just stole computer time from the university.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in the early 1980s, hackers became a group of criminals who steal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from other peoples'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preventing the hackers and other criminals, people need to set up a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security system to protect the data in the computer. The most important thing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we cannot allow those hackers and criminals entering our computers.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means that we need to design a lock to lock up all our data or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identification to verify the identity of someone seeking access to our computers.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common method to lock up the data is using a password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Passwords are a multi-user computer system's usual first line of defense against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hackers. We can use a combination of alphabetic and number characters to 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own password. The longer the password, the more possibilities a hacker's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password-guessing program must work through. However it is difficult to remember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very long passwords. So people will try to write the password down and it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immediately make it a security risk. Furthermore, a high speed password-guessing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can find out a password easily. Therefore, it is not enough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that just have a password system to protect its data and memory.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Besides password system, a computer company may consider about the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its information centre. In the past, people used locks and keys to limit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to secure areas. However, keys can be stolen or copies easily. Therefore,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card-key are designed to prevent the situation above. Three types of card-keys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commonly used by banks, computer centers and government departments. Each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card-keys can employ an identifying number or password that is encoded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card itself, and all are produced by techniques beyond the reach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 computer criminals. One of the three card-key is called watermark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magnetic. It was inspired by the watermarks on paper currency. The card's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magnetic strip have a 12-digit number code and it cannot be copied. It can store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two thousand bits in the magnetic strip. The other two cards have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capability of storing thousands of times of data in the magnetic strip.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optical memory cards (OMCs) and Smart cards. Both of them are always used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security system of computers.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it is not enough for just using password system and card-keys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 the memory in the computer. A computer system also need to have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restricting program to verify the identity of the users. Generally, identity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established by something a person knows, such as a password or something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 has, such as a card-key. However, people are often forget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passwords or lose their keys. A third method must be used. It is using something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person has --- physical trait of a human being.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can use a new technology called biometric device to identify the person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wants to use your computer. Biometric devices are instrument that perform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mathematical analyses of biological characteristics. For example, voices,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fingerprint and geometry of the hand can be used for identification. Nowadays,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computer centers, bank vaults, military installations and other sensitive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areas have considered to use biometric security system. It is because the 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mistaken acceptance of outsiders and the rejection of authorized insiders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extremely 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Individuality of vocal signature is one kind of biometric security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main point of this system is voice verification. The voice verifier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described here is a developmental system at American Telephone and Telegraph.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one thing that people need to do is repeating a particular phrase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times. The computer would sample, digitize and store what you said. After that,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will built up a voice signature and make allowances for an individual's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characteristic variations. The theory of voice verification is very simple.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using the characteristics of a voice: its acoustic strength. To isolate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characteristics within these fluctuations, the computer breaks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sound into its component frequencies and analyzes how they are distributed.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someone wants to steal some information from your computer, the person needs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 same voice as you and it is impossible.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Besides using voices for identification, we can use fingerprint to verify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person's identity because no two fingerprints are exactly alike.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fingerprint verification system, the user places one finger on a glass plate;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light flashes inside the machine, reflects off the fingerprint and is picked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an optical scanner. The scanner transmits the information to the computer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analysis. After that, security experts can verify the identity of that person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information.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the last biometric security system is the geometry of the hand.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system, the computer system uses a sophisticated scanning device to record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measurements of each person's hand. With an overhead light shining down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hand, a sensor underneath the plate scans the fingers through the glass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slots, recording light intensity from the fingertips to the webbing where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fingers join the palm. After passing the investigation of the computer,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use the computer or retrieve data from the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a lot of security system have invented in our world,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useless if people always think that stealing information is not a serious crime.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people need to pay more attention on computer crime and fight against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hackers, instead of using a lot of computer security systems to protect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 we need to protect our computers 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 question which people always ask in 18th century. However,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 knows the importance and useful of a computer security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19th century, computer become more and more important and helpful.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input a large amount of information or data in a small memory chip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computer. The hard disk of a computer system is liked a bank.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contained a lot of costly material. Such as your diary, the financial situation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trading company or some secret military information. Therefore, it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hire some security guards to protect the bank. A computer security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use to prevent the outflow of the information in the national defense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or the personal diary in your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Nevertheless, there is the price that one might expect to pay for the tool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security: equipment ranging from locks on doors to computerized gate-keepers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stand watch against hackers, special software that prevents employees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steal the data from the company's computer. The bill can range from hundreds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dollars to many millions, depending on the degree of assurance sought.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it needs to spend a lot of money to create a computer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system, it worth to make it. It is because the data in a computer can be easily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erased or destroyed by a lot of kind of hazards. For example, a power supply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or a fire accident can destroy all the data in a computer company.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1987, a computer centre inside the Pentagon, the US military's sprawling head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quarters near Washington, DC., a 300-Watt light bulb once was left burning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inside a vault where computer tapes were stored. After a time, the bulb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generated so much heat that the ceiling began to smelt. When the door was opened,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 rushing into the room brought the fire to life. Before the flames could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extinguished, they had spread consume three computer systems worth a total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$6. 3 million.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Besides those accidental hazards, human is a great cause of the outflows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from the computer. There have two kind of people can go in the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and steal the data from it. One is those trusted employee who is designed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let in the computer system, such as programmers, operators or managers.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kind is those youth amateurs who experiment at night ----the hackers.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Let's talk about those trusted workers. They are the groups who can easily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a criminal directly or indirectly. They may steal the information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and sell it to someone else for a great profit. In another hand, they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bribed by someone who want to steal the data. It is because it may cost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 far less in time and money to bride a disloyal employee to crack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security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Beside those disloyal workers, hacker is also very dangerous. The 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hacker" is originated at M. I. T. as students' jargon for classmates who doing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lab in the night. In the beginning, hackers are not so dangerous at 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just stole some hints for the test in the university. However, in 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1980s, hacker became a group of criminal who steal information from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 companies or government departments.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can we use to protect the computer 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have talked about the reasons of the use of computer security system.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kind of tools can we use to protect the computer. The most common one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password system. Password are a multi-user computer system's which usual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first line of defense against intrusion. A password may be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combination of alphabetic and numeric characters, to maximum lengths set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 particular system. Most system can accommodate passwords up to 40 characters.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a long passwords can be easily forget. So, people may write it down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immediately make a security risk. Some people may use their first name 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 word. With a dictionary of 2000 common names, for instance,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experienced hacker can crack it within ten minutes.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Besides the password system, card-keys are also commonly used. Each kind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card-keys can employ an identifying number or password that is encoded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card itself, and all are produced by techniques beyond the reach of the average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criminal. Three types of card usually used. They are magnetic watermark,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Optical memory card and Smart card.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both of the tools can be easily knew or stole by other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Password are often forgotten by the users and card-key can be copied or stolen.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we need to have a higher level of computer security system. Biometric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device is the one which have a safer protection for the computer. It can reduce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probability of the mistaken acceptance of outsider to extremely 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Biometric devices are instrument that perform mathematical analyses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biological characteristics. However, the time required to pass the system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be too long. Also, it should not give inconvenience to the user. For example,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system require people to remove their shoes and socks for footprint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verification.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Individuality of vocal signature is one kind of biometry security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still in the experimental stage, reliable computer systems for voice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verification would be useful for both on-site and remote user identification.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voice verifier described here is invented by the developmental system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Telephone and Telegraph. Enrollment would require the user to repeat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 phrase several times. The computer would sample, digitize and store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reading of the phrase and then, from the data, build a voice signature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make allowances for an individual's characteristic variations.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biometric device is a device which can measuring the act of writing.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device included a biometric pen and a sensor pad. The pen can converts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signature into a set of three electrical signals by one pressure sensor and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acceleration sensors. The pressure sensor can change in the writer's downward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pressure on the pen point. The two acceleration sensor can measure the vertical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horizontal movement.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third device which we want to talk about is a device which can scan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pattern in the eyes. This device is using an infrared beam which can scan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retina in a circular path. The detector in the eyepiece of the device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measure the intensity of the light as it is reflected from different points.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blood vessels do not absorb and reflect the same quantities of infrared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surrounding tissue, the eyepiece sensor records the vessels as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intricate dark pattern against a lighter background. The device samples light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intensity at 320 points around the path of the scan , producing a digital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profile of the vessel pattern. The enrollment can take as little as 30 seconds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verification can be even faster. Therefore, user can pass the system quickly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system can reject those hackers accurately.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last device that we want to discuss is a device which can map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intricacies of a fingerprint. In the verification system, the user places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finger on a glass plate; light flashes inside the machine , reflect off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fingerprint and is picked up by an optical scanner. The scanner transmits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to the computer for analysis.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scientist have invented many kind of computer security systems,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combination of technologies promises unbreakable security. Experts in the field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 that someone with sufficient resources can crack almost any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defense. Therefore, the most important thing is the conduct of the people.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everyone in this world have a good conduct and behavior, there is no need to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complicated security system to protect the computer.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https://assignbuster.com/protecting-a-computer-13718/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Protecting a computer 13718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Protecting a computer 13718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Protecting a computer 13718</dc:title>
  <dc:subject>Technology;Internet</dc:subject>
  <dc:creator>AssignBuster</dc:creator>
  <cp:keywords/>
  <dc:description>So, people may ask a question: Can we make sure that the information in the computer is safe and nobody can steal it from the memory of the computer?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