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"https://assignbuster.com/procedures-parameters-sub-programs-13716/"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Procedures, parameters and sub-programs 13716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Internet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Procedures, Parameters &amp; Sub-Programs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any modern programming language, procedures play a vital role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construction of any new software. These days, procedures are used instead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old constructs of GOTO and GOSUB, which have since become obsolete.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Procedures provide a number of important features for the modern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engineer:-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Programs are easier to write. Procedures save a large amount of time during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development as the programmer only needs to code a procedure once,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use it a number of times. Procedures are especially useful in recursive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algorithms where the same piece of code has to be executed over and over again.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use of procedures allows a large and complex program to be broken up into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 of much smaller parts, each accomplished by a procedure. Procedures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 a form of abstraction as all the programmer has to do is know how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 a procedure and what it does, not how it accomplishes the task.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Programs are easier to read. Procedures help to make programs shorter, and thus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easier to read, by replacing long sequences of statements with one simple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procedure call. By choosing goo procedure names, even the names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procedures help to document the program and make it easier to understand.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Programs are easier to modify. When repeated actions are replaced by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procedure call, it becomes much easier to modify the code at a later stage,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correct any errors. By building up the program in a modular fashion via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procedures it becomes much easier to update and replace sections of the program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a later date, if all the code for the specific section is in a particular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module.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Programs take less time to compile. Replacing a sequence of statements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 simple procedure call usually reduces the compilation time of the program,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long as the program contains more than one reference to the procedure!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Object programs require less memory. Procedures reduce the memory consumption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program in two ways. Firstly they reduce code duplication as the code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needs to be stored once, but the procedure can be called many times.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Secondly, procedures allow more efficient storage of data, because storage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procedure's variables is allocated when the procedure is called and deallocated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it returns.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can divide procedures into two groups:-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Function procedures, are procedures which compute a single value and whose calls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appear in expressions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example, the procedure ABS is a function procedure, when given a number x,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ABS computes the absolute value of x; a call of ABS appears in an expression,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representing the value that ABS computes.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Proper procedures, are procedures whose calls are statements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example, the procedure INC is a proper procedure. A call of INC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statement; executing INC changes the value stored in a variable.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Procedures have only one real disadvantage: Executing a procedure requires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extra time because of the extra work that must be done both when the procedure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called, and when it returns.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of the time however, the advantages of using procedures heavily outweigh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minor disadvantage.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procedures depend on data that varies from one call to the next, and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reason, Modula-2 allows a procedure heading to include a list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identifiers that represent variables or expressions to supply when calling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procedure. The programmer can use these identifiers, known as formal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parameters, in the body of the procedure in the same fashion as ordinary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variables.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call of a procedure with parameters must include a list of actual parameters.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number of actual parameters must be the same as the number of formal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parameters. Correspondence between the actual and formal parameters is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position, so the first actual parameter corresponds to the first formal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parameter, the second actual parameter corresponds to the second formal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parameter, and so on. The type of each actual parameter must match the type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corresponding formal parameter.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Modula-2 provides to kinds of formal parameters:-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Variable parameters. In a procedure heading, if the reserved word VAR precedes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formal parameter, then it is a variable parameter. Any changes made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variable parameter within the body of the procedure also affect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corresponding actual parameter in the main body of the program.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Value parameters. If the reserved word VAR does not precede a formal parameter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it is a value parameter. If a formal parameter is a value parameter,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corresponding actual parameter is protected from change, no matter what changes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made to the corresponding parameter in the procedure.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sum up, variable parameters allow information to flow both into and/or out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procedure, whereas value parameters are one way and only allow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a procedure.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Modula-2 systems allow a program to " call" a program module as if it were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procedure. We call a module used in this way a subprogram module or just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subprogram. The commands for calling another program are not part of Modula-2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itself, but are provided by a procedure in a library module. The command 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most Modula-2 systems for calling a sub-program is CALL, and a number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parameters are usually passed along with this procedure so as to allow the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programs to communicate with each other, but there is no way to supply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parameters to a subprogram. The parameters passed only indicate things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whether the sub-program was executed correctly and did not terminate early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of an error.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primary reason for using subprograms is to reduce the amount of memory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required to execute a program. If a program is too large to fit into memory,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programmer can often identify one or more modules, that need not exist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simultaneously. The main module can then call these modules as subprograms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needed. Once a subprogram has completed execution, it returns control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 program, which can then call another sub program. All subprograms share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same area of memory, and because only one is resident at a time, the memory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requirements of the overall program are greatly reduced.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https://assignbuster.com/procedures-parameters-sub-programs-13716/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Procedures, parameters and sub-programs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ter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Procedures, parameters and sub-programs 13716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Procedures, parameters and sub-programs 13716</dc:title>
  <dc:subject>Technology;Internet</dc:subject>
  <dc:creator>AssignBuster</dc:creator>
  <cp:keywords/>
  <dc:description>Any changes made to a variable parameter within the body of the procedure also affect the corresponding actual parameter in the main body of the progr...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Technology;Internet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