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"https://assignbuster.com/12-angry-men-and-to-kill-a-mockingbird/"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12 angry men and to kill a mockingbird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American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Compare and contrast the two trials of Tom Robinson inTo Kill a Mockingbirdand Twelve Angry Men.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Similarities: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In To Kill a Mockingbird, Atticus defends Tom Robinson even though there was little chance he could win the trial. He did all he could to help Tom, and put 100% effort into the trial. In Twelve Angry Men, juror number 8 defends the boy, even though everyone else believes he’s guilty. They both did not give up and in it till the end.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They are dealing with prejudice in both. In To Kill a Mockingbird, the prejudice is seen because Tom is a black man going against a white man’s word, and the jury is all white and prejudice. In Twelve Angry Men, prejudice is seen because the boy in trial is from the slums; he is criticized because of where he lives.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Juror # 8 and Atticus both use evidence and facts to prove their point. They use logos.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In both the book and the play, a life is at stake. The defendant would be put in the chair if proven guilty.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You never find out if the defendant is truly innocent or guilty. You only find out what the jury decides. The words of witnesses are doubtful. </w:t>
      </w:r>
    </w:p>
    <w:p>
      <w:pPr>
        <w:pStyle w:val="TextBody"/>
        <w:bidi w:val="0"/>
        <w:jc w:val="start"/>
        <w:rPr/>
      </w:pPr>
      <w:r>
        <w:rPr/>
        <w:t xml:space="preserve">Differences: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Atticus lost the trial, but juror # 8 convinced the rest of the jury to vote “ not guilty”.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Atticus is a lawyer, so he was defending Tom in court. Juror # 8 was part of the jury and was defending the boy against the rest of the jury, trying to get them to vote “ not guilty”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Tom is accused of rape; the boy is accused of murder.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In Twelve Angry Men, there is more physical evidence of the crime then in To Kill a Mockingbird. In To Kill a Mockingbird there is mostly just the word of witnesses for evidence.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https://assignbuster.com/12-angry-men-and-to-kill-a-mockingbird/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12 angry men and to kill a mockingbird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americ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 angry men and to kill a mockingbird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angry men and to kill a mockingbird</dc:title>
  <dc:subject>Literature;American Literature</dc:subject>
  <dc:creator>AssignBuster</dc:creator>
  <cp:keywords/>
  <dc:description>In To Kill a Mockingbird there is mostly just the word of witnesses for evidence.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Literature;American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