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"https://assignbuster.com/example-of-essay-on-biology-course-personal-impact-reflection/"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essay on biology course: personal impact reflection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Belief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some things that we learn that will change our perspectives for the better. My biology subject has thought me this. Biology has been a strong eye opener for me when it comes to the topics like sex and sexuality. </w:t>
      </w:r>
    </w:p>
    <w:p>
      <w:pPr>
        <w:pStyle w:val="Heading2"/>
        <w:bidi w:val="0"/>
        <w:jc w:val="start"/>
        <w:rPr/>
      </w:pPr>
      <w:r>
        <w:rPr/>
        <w:t xml:space="preserve">Discussion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came from a conservative family and conservative culture. This means that I possesses the norms of a conservative society when it comes to he said topics. I normally judge things based from a more religious perspective. For example, when it comes to homosexuality, I would always have negative judgment to homosexuals because they do not conform to religious beliefs and conservative societal norms. But through biology and other human sexuality courses that I took, I realize than I must learn to separate the norms of my culture as well as my religious beliefs in order to make fare judgment on homosexuals, sex, homosexuality and related topics. I have learned to look at things from a more scientific perspective; I have learned to understand more rather than to make judgments. It is through this duality of perspectives (scientific and cultural or religious) that I find most happiness and less mind stress. Aside from the way I think about the aforementioned topics, biology has also changed the way that I might teach someone I know about them, such as my friends, or nephew. I think that if I will also teach them about sex and sexuality from more scientific perspectives, they can also avoid the biases that I had against homosexuals or to other topics or subjects related to sex and sexuality. </w:t>
      </w:r>
    </w:p>
    <w:p>
      <w:pPr>
        <w:pStyle w:val="Heading2"/>
        <w:bidi w:val="0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knowledge, especially scientific knowledge teaches to become more humble. It teaches us how to consider many factors first before making judgments. The knowledge that I acquired from biology and other similar courses in sexuality has made me realize that there are more perspectives from which we can look at things such as sex sexuality.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https://assignbuster.com/example-of-essay-on-biology-course-personal-impact-reflection/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essay on biology course: pers...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belie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essay on biology course: personal impact reflection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essay on biology course: personal impact reflection</dc:title>
  <dc:subject>Experience;Belief</dc:subject>
  <dc:creator>AssignBuster</dc:creator>
  <cp:keywords/>
  <dc:description>The knowledge that I acquired from biology and other similar courses in sexuality has made me realize that there are more perspectives from which we c...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Experience;Belief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