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"https://assignbuster.com/logical-database-design-for-hr-management-system/"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database design for hr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Task 1. 1 The background information of the organization and operation that would support. </w:t>
      </w:r>
    </w:p>
    <w:p>
      <w:pPr>
        <w:pStyle w:val="TextBody"/>
        <w:bidi w:val="0"/>
        <w:spacing w:before="0" w:after="283"/>
        <w:jc w:val="start"/>
        <w:rPr/>
      </w:pPr>
      <w:r>
        <w:rPr/>
        <w:t xml:space="preserve">In an organization a HR department is responsible for record each employee. Where the employees have an identification number, job identification code, e-mail address, manager as well as salary. They also track those employees earn incentive or commissions in addition to their salary. </w:t>
      </w:r>
    </w:p>
    <w:p>
      <w:pPr>
        <w:pStyle w:val="TextBody"/>
        <w:bidi w:val="0"/>
        <w:spacing w:before="0" w:after="283"/>
        <w:jc w:val="start"/>
        <w:rPr/>
      </w:pPr>
      <w:r>
        <w:rPr/>
        <w:t xml:space="preserve">However, the company also tracks their role in the organization. Each job also recorded according to the characteristics. Moreover, ever jobs have job title, identification code, maximum and minimum salary of the job. There are few employees work for a long time with the company and they have held different department within the company. If any employee resigns, then the job identification number and department are recorded. The company also track the location of its departments and warehouses. Every employee must assign with a department where departments are identified by the unique identification number. Those departments are associated with different locations. The company need to store the location such as the state, city, postal code, street name as well as county code. The company also record the county name, currency name and the region. </w:t>
      </w:r>
    </w:p>
    <w:p>
      <w:pPr>
        <w:pStyle w:val="TextBody"/>
        <w:bidi w:val="0"/>
        <w:spacing w:before="0" w:after="283"/>
        <w:jc w:val="start"/>
        <w:rPr/>
      </w:pPr>
      <w:r>
        <w:rPr/>
        <w:t xml:space="preserve">This database supports a better employee management plan as well as their departments, location and associated jobs. However, the company would have a better structure to store their confidential information. This database will provide a better extracted information to developed their insufficiency. This efficient data structure allows them increases their storage as well as it exclude the redundancy in data. </w:t>
      </w:r>
    </w:p>
    <w:p>
      <w:pPr>
        <w:pStyle w:val="TextBody"/>
        <w:bidi w:val="0"/>
        <w:spacing w:before="0" w:after="283"/>
        <w:jc w:val="start"/>
        <w:rPr/>
      </w:pPr>
      <w:r>
        <w:rPr/>
        <w:t xml:space="preserve">Task 1. 2 a conceptual database design and list of enterprise rules </w:t>
      </w:r>
    </w:p>
    <w:p>
      <w:pPr>
        <w:pStyle w:val="TextBody"/>
        <w:bidi w:val="0"/>
        <w:spacing w:before="0" w:after="283"/>
        <w:jc w:val="start"/>
        <w:rPr/>
      </w:pPr>
      <w:r>
        <w:rPr/>
        <w:t xml:space="preserve">Figure 1: EER-diagram showing all enterprise rules </w:t>
      </w:r>
    </w:p>
    <w:p>
      <w:pPr>
        <w:pStyle w:val="TextBody"/>
        <w:bidi w:val="0"/>
        <w:spacing w:before="0" w:after="283"/>
        <w:jc w:val="start"/>
        <w:rPr/>
      </w:pPr>
      <w:r>
        <w:rPr/>
        <w:t xml:space="preserve">(Source: Created by author) </w:t>
      </w:r>
    </w:p>
    <w:p>
      <w:pPr>
        <w:pStyle w:val="TextBody"/>
        <w:bidi w:val="0"/>
        <w:spacing w:before="0" w:after="283"/>
        <w:jc w:val="start"/>
        <w:rPr/>
      </w:pPr>
      <w:r>
        <w:rPr/>
        <w:t xml:space="preserve">Task2. 1: A Logical Database Design for HR management System </w:t>
      </w:r>
    </w:p>
    <w:p>
      <w:pPr>
        <w:pStyle w:val="TextBody"/>
        <w:bidi w:val="0"/>
        <w:spacing w:before="0" w:after="283"/>
        <w:jc w:val="start"/>
        <w:rPr/>
      </w:pPr>
      <w:r>
        <w:rPr/>
        <w:t xml:space="preserve">Figure 2: logical database design </w:t>
      </w:r>
    </w:p>
    <w:p>
      <w:pPr>
        <w:pStyle w:val="TextBody"/>
        <w:bidi w:val="0"/>
        <w:spacing w:before="0" w:after="283"/>
        <w:jc w:val="start"/>
        <w:rPr/>
      </w:pPr>
      <w:r>
        <w:rPr/>
        <w:t xml:space="preserve">(Source: Created by author) </w:t>
      </w:r>
    </w:p>
    <w:p>
      <w:pPr>
        <w:pStyle w:val="TextBody"/>
        <w:bidi w:val="0"/>
        <w:spacing w:before="0" w:after="283"/>
        <w:jc w:val="start"/>
        <w:rPr/>
      </w:pPr>
      <w:r>
        <w:rPr/>
        <w:t xml:space="preserve">Task2. 2: Create the tables using Oracle DBMS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COUNTRIES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COUNTRIES”; </w:t>
      </w:r>
    </w:p>
    <w:p>
      <w:pPr>
        <w:pStyle w:val="TextBody"/>
        <w:bidi w:val="0"/>
        <w:spacing w:before="0" w:after="283"/>
        <w:jc w:val="start"/>
        <w:rPr/>
      </w:pPr>
      <w:r>
        <w:rPr/>
        <w:t xml:space="preserve">CREATE TABLE “ MYDB”.” COUNTRIES” ( </w:t>
      </w:r>
    </w:p>
    <w:p>
      <w:pPr>
        <w:pStyle w:val="TextBody"/>
        <w:bidi w:val="0"/>
        <w:spacing w:before="0" w:after="283"/>
        <w:jc w:val="start"/>
        <w:rPr/>
      </w:pPr>
      <w:r>
        <w:rPr/>
        <w:t xml:space="preserve">“ </w:t>
      </w:r>
      <w:r>
        <w:rPr/>
        <w:t xml:space="preserve">country_id” VARCHAR2(30 BYTE) NOT NULL , </w:t>
      </w:r>
    </w:p>
    <w:p>
      <w:pPr>
        <w:pStyle w:val="TextBody"/>
        <w:bidi w:val="0"/>
        <w:spacing w:before="0" w:after="283"/>
        <w:jc w:val="start"/>
        <w:rPr/>
      </w:pPr>
      <w:r>
        <w:rPr/>
        <w:t xml:space="preserve">“ </w:t>
      </w:r>
      <w:r>
        <w:rPr/>
        <w:t xml:space="preserve">country_name” VARCHAR2(30 BYTE) NULL , </w:t>
      </w:r>
    </w:p>
    <w:p>
      <w:pPr>
        <w:pStyle w:val="TextBody"/>
        <w:bidi w:val="0"/>
        <w:spacing w:before="0" w:after="283"/>
        <w:jc w:val="start"/>
        <w:rPr/>
      </w:pPr>
      <w:r>
        <w:rPr/>
        <w:t xml:space="preserve">“ </w:t>
      </w:r>
      <w:r>
        <w:rPr/>
        <w:t xml:space="preserve">region_id” VARCHAR2(30 BYTE)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DEPARTMENTS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DEPARTMENTS”; </w:t>
      </w:r>
    </w:p>
    <w:p>
      <w:pPr>
        <w:pStyle w:val="TextBody"/>
        <w:bidi w:val="0"/>
        <w:spacing w:before="0" w:after="283"/>
        <w:jc w:val="start"/>
        <w:rPr/>
      </w:pPr>
      <w:r>
        <w:rPr/>
        <w:t xml:space="preserve">CREATE TABLE “ MYDB”.” DEPARTMENTS” ( </w:t>
      </w:r>
    </w:p>
    <w:p>
      <w:pPr>
        <w:pStyle w:val="TextBody"/>
        <w:bidi w:val="0"/>
        <w:spacing w:before="0" w:after="283"/>
        <w:jc w:val="start"/>
        <w:rPr/>
      </w:pPr>
      <w:r>
        <w:rPr/>
        <w:t xml:space="preserve">“ </w:t>
      </w:r>
      <w:r>
        <w:rPr/>
        <w:t xml:space="preserve">department_id” VARCHAR2(30 BYTE) NOT NULL , </w:t>
      </w:r>
    </w:p>
    <w:p>
      <w:pPr>
        <w:pStyle w:val="TextBody"/>
        <w:bidi w:val="0"/>
        <w:spacing w:before="0" w:after="283"/>
        <w:jc w:val="start"/>
        <w:rPr/>
      </w:pPr>
      <w:r>
        <w:rPr/>
        <w:t xml:space="preserve">“ </w:t>
      </w:r>
      <w:r>
        <w:rPr/>
        <w:t xml:space="preserve">department_name” VARCHAR2(30 BYTE) NULL , </w:t>
      </w:r>
    </w:p>
    <w:p>
      <w:pPr>
        <w:pStyle w:val="TextBody"/>
        <w:bidi w:val="0"/>
        <w:spacing w:before="0" w:after="283"/>
        <w:jc w:val="start"/>
        <w:rPr/>
      </w:pPr>
      <w:r>
        <w:rPr/>
        <w:t xml:space="preserve">“ </w:t>
      </w:r>
      <w:r>
        <w:rPr/>
        <w:t xml:space="preserve">manager_id” VARCHAR2(30 BYTE) NULL , </w:t>
      </w:r>
    </w:p>
    <w:p>
      <w:pPr>
        <w:pStyle w:val="TextBody"/>
        <w:bidi w:val="0"/>
        <w:spacing w:before="0" w:after="283"/>
        <w:jc w:val="start"/>
        <w:rPr/>
      </w:pPr>
      <w:r>
        <w:rPr/>
        <w:t xml:space="preserve">“ </w:t>
      </w:r>
      <w:r>
        <w:rPr/>
        <w:t xml:space="preserve">location_id” VARCHAR2(30 BYTE)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EMPLOYEES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EMPLOYEES”; </w:t>
      </w:r>
    </w:p>
    <w:p>
      <w:pPr>
        <w:pStyle w:val="TextBody"/>
        <w:bidi w:val="0"/>
        <w:spacing w:before="0" w:after="283"/>
        <w:jc w:val="start"/>
        <w:rPr/>
      </w:pPr>
      <w:r>
        <w:rPr/>
        <w:t xml:space="preserve">CREATE TABLE “ MYDB”.” EMPLOYEES” ( </w:t>
      </w:r>
    </w:p>
    <w:p>
      <w:pPr>
        <w:pStyle w:val="TextBody"/>
        <w:bidi w:val="0"/>
        <w:spacing w:before="0" w:after="283"/>
        <w:jc w:val="start"/>
        <w:rPr/>
      </w:pPr>
      <w:r>
        <w:rPr/>
        <w:t xml:space="preserve">“ </w:t>
      </w:r>
      <w:r>
        <w:rPr/>
        <w:t xml:space="preserve">employee_id” VARCHAR2(30 BYTE) NOT NULL , </w:t>
      </w:r>
    </w:p>
    <w:p>
      <w:pPr>
        <w:pStyle w:val="TextBody"/>
        <w:bidi w:val="0"/>
        <w:spacing w:before="0" w:after="283"/>
        <w:jc w:val="start"/>
        <w:rPr/>
      </w:pPr>
      <w:r>
        <w:rPr/>
        <w:t xml:space="preserve">“ </w:t>
      </w:r>
      <w:r>
        <w:rPr/>
        <w:t xml:space="preserve">first_name” VARCHAR2(30 BYTE) NULL , </w:t>
      </w:r>
    </w:p>
    <w:p>
      <w:pPr>
        <w:pStyle w:val="TextBody"/>
        <w:bidi w:val="0"/>
        <w:spacing w:before="0" w:after="283"/>
        <w:jc w:val="start"/>
        <w:rPr/>
      </w:pPr>
      <w:r>
        <w:rPr/>
        <w:t xml:space="preserve">“ </w:t>
      </w:r>
      <w:r>
        <w:rPr/>
        <w:t xml:space="preserve">last_name” VARCHAR2(30 BYTE) NULL , </w:t>
      </w:r>
    </w:p>
    <w:p>
      <w:pPr>
        <w:pStyle w:val="TextBody"/>
        <w:bidi w:val="0"/>
        <w:spacing w:before="0" w:after="283"/>
        <w:jc w:val="start"/>
        <w:rPr/>
      </w:pPr>
      <w:r>
        <w:rPr/>
        <w:t xml:space="preserve">“ </w:t>
      </w:r>
      <w:r>
        <w:rPr/>
        <w:t xml:space="preserve">email” VARCHAR2(30 BYTE) NULL , </w:t>
      </w:r>
    </w:p>
    <w:p>
      <w:pPr>
        <w:pStyle w:val="TextBody"/>
        <w:bidi w:val="0"/>
        <w:spacing w:before="0" w:after="283"/>
        <w:jc w:val="start"/>
        <w:rPr/>
      </w:pPr>
      <w:r>
        <w:rPr/>
        <w:t xml:space="preserve">“ </w:t>
      </w:r>
      <w:r>
        <w:rPr/>
        <w:t xml:space="preserve">phone_number” NUMBER(12) NULL , </w:t>
      </w:r>
    </w:p>
    <w:p>
      <w:pPr>
        <w:pStyle w:val="TextBody"/>
        <w:bidi w:val="0"/>
        <w:spacing w:before="0" w:after="283"/>
        <w:jc w:val="start"/>
        <w:rPr/>
      </w:pPr>
      <w:r>
        <w:rPr/>
        <w:t xml:space="preserve">“ </w:t>
      </w:r>
      <w:r>
        <w:rPr/>
        <w:t xml:space="preserve">hire_date” DATE NULL , </w:t>
      </w:r>
    </w:p>
    <w:p>
      <w:pPr>
        <w:pStyle w:val="TextBody"/>
        <w:bidi w:val="0"/>
        <w:spacing w:before="0" w:after="283"/>
        <w:jc w:val="start"/>
        <w:rPr/>
      </w:pPr>
      <w:r>
        <w:rPr/>
        <w:t xml:space="preserve">“ </w:t>
      </w:r>
      <w:r>
        <w:rPr/>
        <w:t xml:space="preserve">job_id” VARCHAR2(30 BYTE) NULL , </w:t>
      </w:r>
    </w:p>
    <w:p>
      <w:pPr>
        <w:pStyle w:val="TextBody"/>
        <w:bidi w:val="0"/>
        <w:spacing w:before="0" w:after="283"/>
        <w:jc w:val="start"/>
        <w:rPr/>
      </w:pPr>
      <w:r>
        <w:rPr/>
        <w:t xml:space="preserve">“ </w:t>
      </w:r>
      <w:r>
        <w:rPr/>
        <w:t xml:space="preserve">salary” NUMBER(10, 2) NULL , </w:t>
      </w:r>
    </w:p>
    <w:p>
      <w:pPr>
        <w:pStyle w:val="TextBody"/>
        <w:bidi w:val="0"/>
        <w:spacing w:before="0" w:after="283"/>
        <w:jc w:val="start"/>
        <w:rPr/>
      </w:pPr>
      <w:r>
        <w:rPr/>
        <w:t xml:space="preserve">“ </w:t>
      </w:r>
      <w:r>
        <w:rPr/>
        <w:t xml:space="preserve">commission” NUMBER(10, 2) NULL , </w:t>
      </w:r>
    </w:p>
    <w:p>
      <w:pPr>
        <w:pStyle w:val="TextBody"/>
        <w:bidi w:val="0"/>
        <w:spacing w:before="0" w:after="283"/>
        <w:jc w:val="start"/>
        <w:rPr/>
      </w:pPr>
      <w:r>
        <w:rPr/>
        <w:t xml:space="preserve">“ </w:t>
      </w:r>
      <w:r>
        <w:rPr/>
        <w:t xml:space="preserve">manager_id” VARCHAR2(30 BYTE) NULL , </w:t>
      </w:r>
    </w:p>
    <w:p>
      <w:pPr>
        <w:pStyle w:val="TextBody"/>
        <w:bidi w:val="0"/>
        <w:spacing w:before="0" w:after="283"/>
        <w:jc w:val="start"/>
        <w:rPr/>
      </w:pPr>
      <w:r>
        <w:rPr/>
        <w:t xml:space="preserve">“ </w:t>
      </w:r>
      <w:r>
        <w:rPr/>
        <w:t xml:space="preserve">department_id” VARCHAR2(30 BYTE)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JOB_HISTORY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JOB_HISTORY”; </w:t>
      </w:r>
    </w:p>
    <w:p>
      <w:pPr>
        <w:pStyle w:val="TextBody"/>
        <w:bidi w:val="0"/>
        <w:spacing w:before="0" w:after="283"/>
        <w:jc w:val="start"/>
        <w:rPr/>
      </w:pPr>
      <w:r>
        <w:rPr/>
        <w:t xml:space="preserve">CREATE TABLE “ MYDB”.” JOB_HISTORY” ( </w:t>
      </w:r>
    </w:p>
    <w:p>
      <w:pPr>
        <w:pStyle w:val="TextBody"/>
        <w:bidi w:val="0"/>
        <w:spacing w:before="0" w:after="283"/>
        <w:jc w:val="start"/>
        <w:rPr/>
      </w:pPr>
      <w:r>
        <w:rPr/>
        <w:t xml:space="preserve">“ </w:t>
      </w:r>
      <w:r>
        <w:rPr/>
        <w:t xml:space="preserve">employee_id” VARCHAR2(30 BYTE) NOT NULL , </w:t>
      </w:r>
    </w:p>
    <w:p>
      <w:pPr>
        <w:pStyle w:val="TextBody"/>
        <w:bidi w:val="0"/>
        <w:spacing w:before="0" w:after="283"/>
        <w:jc w:val="start"/>
        <w:rPr/>
      </w:pPr>
      <w:r>
        <w:rPr/>
        <w:t xml:space="preserve">“ </w:t>
      </w:r>
      <w:r>
        <w:rPr/>
        <w:t xml:space="preserve">start_date” DATE NULL , </w:t>
      </w:r>
    </w:p>
    <w:p>
      <w:pPr>
        <w:pStyle w:val="TextBody"/>
        <w:bidi w:val="0"/>
        <w:spacing w:before="0" w:after="283"/>
        <w:jc w:val="start"/>
        <w:rPr/>
      </w:pPr>
      <w:r>
        <w:rPr/>
        <w:t xml:space="preserve">“ </w:t>
      </w:r>
      <w:r>
        <w:rPr/>
        <w:t xml:space="preserve">end_date” DATE NULL , </w:t>
      </w:r>
    </w:p>
    <w:p>
      <w:pPr>
        <w:pStyle w:val="TextBody"/>
        <w:bidi w:val="0"/>
        <w:spacing w:before="0" w:after="283"/>
        <w:jc w:val="start"/>
        <w:rPr/>
      </w:pPr>
      <w:r>
        <w:rPr/>
        <w:t xml:space="preserve">“ </w:t>
      </w:r>
      <w:r>
        <w:rPr/>
        <w:t xml:space="preserve">job_id” VARCHAR2(30 BYTE) NULL , </w:t>
      </w:r>
    </w:p>
    <w:p>
      <w:pPr>
        <w:pStyle w:val="TextBody"/>
        <w:bidi w:val="0"/>
        <w:spacing w:before="0" w:after="283"/>
        <w:jc w:val="start"/>
        <w:rPr/>
      </w:pPr>
      <w:r>
        <w:rPr/>
        <w:t xml:space="preserve">“ </w:t>
      </w:r>
      <w:r>
        <w:rPr/>
        <w:t xml:space="preserve">department_id” VARCHAR2(30 BYTE) NOT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JOBS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JOBS”; </w:t>
      </w:r>
    </w:p>
    <w:p>
      <w:pPr>
        <w:pStyle w:val="TextBody"/>
        <w:bidi w:val="0"/>
        <w:spacing w:before="0" w:after="283"/>
        <w:jc w:val="start"/>
        <w:rPr/>
      </w:pPr>
      <w:r>
        <w:rPr/>
        <w:t xml:space="preserve">CREATE TABLE “ MYDB”.” JOBS” ( </w:t>
      </w:r>
    </w:p>
    <w:p>
      <w:pPr>
        <w:pStyle w:val="TextBody"/>
        <w:bidi w:val="0"/>
        <w:spacing w:before="0" w:after="283"/>
        <w:jc w:val="start"/>
        <w:rPr/>
      </w:pPr>
      <w:r>
        <w:rPr/>
        <w:t xml:space="preserve">“ </w:t>
      </w:r>
      <w:r>
        <w:rPr/>
        <w:t xml:space="preserve">job_id” VARCHAR2(30 BYTE) NOT NULL , </w:t>
      </w:r>
    </w:p>
    <w:p>
      <w:pPr>
        <w:pStyle w:val="TextBody"/>
        <w:bidi w:val="0"/>
        <w:spacing w:before="0" w:after="283"/>
        <w:jc w:val="start"/>
        <w:rPr/>
      </w:pPr>
      <w:r>
        <w:rPr/>
        <w:t xml:space="preserve">“ </w:t>
      </w:r>
      <w:r>
        <w:rPr/>
        <w:t xml:space="preserve">job_title” VARCHAR2(30 BYTE) NULL , </w:t>
      </w:r>
    </w:p>
    <w:p>
      <w:pPr>
        <w:pStyle w:val="TextBody"/>
        <w:bidi w:val="0"/>
        <w:spacing w:before="0" w:after="283"/>
        <w:jc w:val="start"/>
        <w:rPr/>
      </w:pPr>
      <w:r>
        <w:rPr/>
        <w:t xml:space="preserve">“ </w:t>
      </w:r>
      <w:r>
        <w:rPr/>
        <w:t xml:space="preserve">min_salary” NUMBER(10, 2) NULL , </w:t>
      </w:r>
    </w:p>
    <w:p>
      <w:pPr>
        <w:pStyle w:val="TextBody"/>
        <w:bidi w:val="0"/>
        <w:spacing w:before="0" w:after="283"/>
        <w:jc w:val="start"/>
        <w:rPr/>
      </w:pPr>
      <w:r>
        <w:rPr/>
        <w:t xml:space="preserve">“ </w:t>
      </w:r>
      <w:r>
        <w:rPr/>
        <w:t xml:space="preserve">max_salary” NUMBER(10, 2)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LOCATIONS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LOCATIONS”; </w:t>
      </w:r>
    </w:p>
    <w:p>
      <w:pPr>
        <w:pStyle w:val="TextBody"/>
        <w:bidi w:val="0"/>
        <w:spacing w:before="0" w:after="283"/>
        <w:jc w:val="start"/>
        <w:rPr/>
      </w:pPr>
      <w:r>
        <w:rPr/>
        <w:t xml:space="preserve">CREATE TABLE “ MYDB”.” LOCATIONS” ( </w:t>
      </w:r>
    </w:p>
    <w:p>
      <w:pPr>
        <w:pStyle w:val="TextBody"/>
        <w:bidi w:val="0"/>
        <w:spacing w:before="0" w:after="283"/>
        <w:jc w:val="start"/>
        <w:rPr/>
      </w:pPr>
      <w:r>
        <w:rPr/>
        <w:t xml:space="preserve">“ </w:t>
      </w:r>
      <w:r>
        <w:rPr/>
        <w:t xml:space="preserve">location_id” VARCHAR2(30 BYTE) NOT NULL , </w:t>
      </w:r>
    </w:p>
    <w:p>
      <w:pPr>
        <w:pStyle w:val="TextBody"/>
        <w:bidi w:val="0"/>
        <w:spacing w:before="0" w:after="283"/>
        <w:jc w:val="start"/>
        <w:rPr/>
      </w:pPr>
      <w:r>
        <w:rPr/>
        <w:t xml:space="preserve">“ </w:t>
      </w:r>
      <w:r>
        <w:rPr/>
        <w:t xml:space="preserve">street_address” VARCHAR2(30 BYTE) NULL , </w:t>
      </w:r>
    </w:p>
    <w:p>
      <w:pPr>
        <w:pStyle w:val="TextBody"/>
        <w:bidi w:val="0"/>
        <w:spacing w:before="0" w:after="283"/>
        <w:jc w:val="start"/>
        <w:rPr/>
      </w:pPr>
      <w:r>
        <w:rPr/>
        <w:t xml:space="preserve">“ </w:t>
      </w:r>
      <w:r>
        <w:rPr/>
        <w:t xml:space="preserve">postal_code” NUMBER(10) NULL , </w:t>
      </w:r>
    </w:p>
    <w:p>
      <w:pPr>
        <w:pStyle w:val="TextBody"/>
        <w:bidi w:val="0"/>
        <w:spacing w:before="0" w:after="283"/>
        <w:jc w:val="start"/>
        <w:rPr/>
      </w:pPr>
      <w:r>
        <w:rPr/>
        <w:t xml:space="preserve">“ </w:t>
      </w:r>
      <w:r>
        <w:rPr/>
        <w:t xml:space="preserve">city” VARCHAR2(30 BYTE) NULL , </w:t>
      </w:r>
    </w:p>
    <w:p>
      <w:pPr>
        <w:pStyle w:val="TextBody"/>
        <w:bidi w:val="0"/>
        <w:spacing w:before="0" w:after="283"/>
        <w:jc w:val="start"/>
        <w:rPr/>
      </w:pPr>
      <w:r>
        <w:rPr/>
        <w:t xml:space="preserve">“ </w:t>
      </w:r>
      <w:r>
        <w:rPr/>
        <w:t xml:space="preserve">state” VARCHAR2(30 BYTE) NULL , </w:t>
      </w:r>
    </w:p>
    <w:p>
      <w:pPr>
        <w:pStyle w:val="TextBody"/>
        <w:bidi w:val="0"/>
        <w:spacing w:before="0" w:after="283"/>
        <w:jc w:val="start"/>
        <w:rPr/>
      </w:pPr>
      <w:r>
        <w:rPr/>
        <w:t xml:space="preserve">“ </w:t>
      </w:r>
      <w:r>
        <w:rPr/>
        <w:t xml:space="preserve">country_id” VARCHAR2(30 BYTE)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Table structure for REGIONS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DROP TABLE “ MYDB”.” REGIONS”; </w:t>
      </w:r>
    </w:p>
    <w:p>
      <w:pPr>
        <w:pStyle w:val="TextBody"/>
        <w:bidi w:val="0"/>
        <w:spacing w:before="0" w:after="283"/>
        <w:jc w:val="start"/>
        <w:rPr/>
      </w:pPr>
      <w:r>
        <w:rPr/>
        <w:t xml:space="preserve">CREATE TABLE “ MYDB”.” REGIONS” ( </w:t>
      </w:r>
    </w:p>
    <w:p>
      <w:pPr>
        <w:pStyle w:val="TextBody"/>
        <w:bidi w:val="0"/>
        <w:spacing w:before="0" w:after="283"/>
        <w:jc w:val="start"/>
        <w:rPr/>
      </w:pPr>
      <w:r>
        <w:rPr/>
        <w:t xml:space="preserve">“ </w:t>
      </w:r>
      <w:r>
        <w:rPr/>
        <w:t xml:space="preserve">region_id” VARCHAR2(30 BYTE) NOT NULL , </w:t>
      </w:r>
    </w:p>
    <w:p>
      <w:pPr>
        <w:pStyle w:val="TextBody"/>
        <w:bidi w:val="0"/>
        <w:spacing w:before="0" w:after="283"/>
        <w:jc w:val="start"/>
        <w:rPr/>
      </w:pPr>
      <w:r>
        <w:rPr/>
        <w:t xml:space="preserve">“ </w:t>
      </w:r>
      <w:r>
        <w:rPr/>
        <w:t xml:space="preserve">region_name” VARCHAR2(30 BYTE) NULL </w:t>
      </w:r>
    </w:p>
    <w:p>
      <w:pPr>
        <w:pStyle w:val="TextBody"/>
        <w:bidi w:val="0"/>
        <w:spacing w:before="0" w:after="283"/>
        <w:jc w:val="start"/>
        <w:rPr/>
      </w:pPr>
      <w:r>
        <w:rPr/>
        <w:t xml:space="preserve">) </w:t>
      </w:r>
    </w:p>
    <w:p>
      <w:pPr>
        <w:pStyle w:val="TextBody"/>
        <w:bidi w:val="0"/>
        <w:spacing w:before="0" w:after="283"/>
        <w:jc w:val="start"/>
        <w:rPr/>
      </w:pPr>
      <w:r>
        <w:rPr/>
        <w:t xml:space="preserve">LOGGING </w:t>
      </w:r>
    </w:p>
    <w:p>
      <w:pPr>
        <w:pStyle w:val="TextBody"/>
        <w:bidi w:val="0"/>
        <w:spacing w:before="0" w:after="283"/>
        <w:jc w:val="start"/>
        <w:rPr/>
      </w:pPr>
      <w:r>
        <w:rPr/>
        <w:t xml:space="preserve">NOCOMPRESS </w:t>
      </w:r>
    </w:p>
    <w:p>
      <w:pPr>
        <w:pStyle w:val="TextBody"/>
        <w:bidi w:val="0"/>
        <w:spacing w:before="0" w:after="283"/>
        <w:jc w:val="start"/>
        <w:rPr/>
      </w:pPr>
      <w:r>
        <w:rPr/>
        <w:t xml:space="preserve">NOCACHE </w:t>
      </w:r>
    </w:p>
    <w:p>
      <w:pPr>
        <w:pStyle w:val="TextBody"/>
        <w:bidi w:val="0"/>
        <w:spacing w:before="0" w:after="283"/>
        <w:jc w:val="start"/>
        <w:rPr/>
      </w:pPr>
      <w:r>
        <w:rPr/>
        <w:t xml:space="preserve">; </w:t>
      </w:r>
    </w:p>
    <w:p>
      <w:pPr>
        <w:pStyle w:val="TextBody"/>
        <w:bidi w:val="0"/>
        <w:spacing w:before="0" w:after="283"/>
        <w:jc w:val="start"/>
        <w:rPr/>
      </w:pPr>
      <w:r>
        <w:rPr/>
        <w:t xml:space="preserve">Task2. 3: Create the four most useful indexes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COUNTRIES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COUNTRIES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COUNTRIES” ADD CHECK (“ country_id”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COUNTRIES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COUNTRIES” ADD PRIMARY KEY (“ country_id”);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DEPARTMENTS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DEPARTMENTS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DEPARTMENTS” ADD CHECK (“ department_id”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DEPARTMENTS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DEPARTMENTS” ADD PRIMARY KEY (“ department_id”);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EMPLOYEES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EMPLOYEES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EMPLOYEES” ADD CHECK (“ employee_id”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EMPLOYEES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EMPLOYEES” ADD PRIMARY KEY (“ employee_id”);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JOB_HISTORY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JOB_HISTORY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JOB_HISTORY” ADD CHECK (“ employee_id” IS NOT NULL); </w:t>
      </w:r>
    </w:p>
    <w:p>
      <w:pPr>
        <w:pStyle w:val="TextBody"/>
        <w:bidi w:val="0"/>
        <w:spacing w:before="0" w:after="283"/>
        <w:jc w:val="start"/>
        <w:rPr/>
      </w:pPr>
      <w:r>
        <w:rPr/>
        <w:t xml:space="preserve">ALTER TABLE “ MYDB”.” JOB_HISTORY” ADD CHECK (“ department_id”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JOB_HISTORY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JOB_HISTORY” ADD PRIMARY KEY (“ employee_id”);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JOBS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JOBS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JOBS” ADD CHECK (“ job_id”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JOBS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JOBS” ADD PRIMARY KEY (“ job_id”);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LOCATIONS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LOCATIONS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LOCATIONS” ADD CHECK (“ location_id”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LOCATIONS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LOCATIONS” ADD PRIMARY KEY (“ location_id”);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Indexes structure for table REGIONS </w:t>
      </w:r>
    </w:p>
    <w:p>
      <w:pPr>
        <w:pStyle w:val="TextBody"/>
        <w:bidi w:val="0"/>
        <w:spacing w:before="0" w:after="283"/>
        <w:jc w:val="start"/>
        <w:rPr/>
      </w:pPr>
      <w:r>
        <w:rPr/>
        <w:t>— —————————</w:t>
      </w:r>
      <w:r>
        <w:rPr/>
        <w:t xml:space="preserv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Checks structure for table REGIONS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REGIONS” ADD CHECK (“ region_id” IS NOT NULL);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Primary Key structure for table REGIONS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REGIONS” ADD PRIMARY KEY (“ region_id”);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Foreign Key structure for table “ MYDB”.” COUNTRIES”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COUNTRIES” ADD FOREIGN KEY (“ region_id”) REFERENCES “ MYDB”.” REGIONS” (“ region_id”) ON DELETE CASCADE;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Foreign Key structure for table “ MYDB”.” DEPARTMENTS”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DEPARTMENTS” ADD FOREIGN KEY (“ location_id”) REFERENCES “ MYDB”.” LOCATIONS” (“ location_id”) ON DELETE CASCADE;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Foreign Key structure for table “ MYDB”.” EMPLOYEES”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EMPLOYEES” ADD FOREIGN KEY (“ job_id”) REFERENCES “ MYDB”.” JOBS” (“ job_id”) ON DELETE CASCADE; </w:t>
      </w:r>
    </w:p>
    <w:p>
      <w:pPr>
        <w:pStyle w:val="TextBody"/>
        <w:bidi w:val="0"/>
        <w:spacing w:before="0" w:after="283"/>
        <w:jc w:val="start"/>
        <w:rPr/>
      </w:pPr>
      <w:r>
        <w:rPr/>
        <w:t xml:space="preserve">ALTER TABLE “ MYDB”.” EMPLOYEES” ADD FOREIGN KEY (“ department_id”) REFERENCES “ MYDB”.” DEPARTMENTS” (“ department_id”) ON DELETE CASCADE;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Foreign Key structure for table “ MYDB”.” JOB_HISTORY”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JOB_HISTORY” ADD FOREIGN KEY (“ employee_id”) REFERENCES “ MYDB”.” EMPLOYEES” (“ employee_id”) ON DELETE CASCADE; </w:t>
      </w:r>
    </w:p>
    <w:p>
      <w:pPr>
        <w:pStyle w:val="TextBody"/>
        <w:bidi w:val="0"/>
        <w:spacing w:before="0" w:after="283"/>
        <w:jc w:val="start"/>
        <w:rPr/>
      </w:pPr>
      <w:r>
        <w:rPr/>
        <w:t>— —————————</w:t>
      </w:r>
      <w:r>
        <w:rPr/>
        <w:t xml:space="preserve">- </w:t>
      </w:r>
    </w:p>
    <w:p>
      <w:pPr>
        <w:pStyle w:val="TextBody"/>
        <w:bidi w:val="0"/>
        <w:spacing w:before="0" w:after="283"/>
        <w:jc w:val="start"/>
        <w:rPr/>
      </w:pPr>
      <w:r>
        <w:rPr/>
        <w:t xml:space="preserve">— </w:t>
      </w:r>
      <w:r>
        <w:rPr/>
        <w:t xml:space="preserve">Foreign Key structure for table “ MYDB”.” LOCATIONS” </w:t>
      </w:r>
    </w:p>
    <w:p>
      <w:pPr>
        <w:pStyle w:val="TextBody"/>
        <w:bidi w:val="0"/>
        <w:spacing w:before="0" w:after="283"/>
        <w:jc w:val="start"/>
        <w:rPr/>
      </w:pPr>
      <w:r>
        <w:rPr/>
        <w:t>— —————————</w:t>
      </w:r>
      <w:r>
        <w:rPr/>
        <w:t xml:space="preserve">- </w:t>
      </w:r>
    </w:p>
    <w:p>
      <w:pPr>
        <w:pStyle w:val="TextBody"/>
        <w:bidi w:val="0"/>
        <w:spacing w:before="0" w:after="283"/>
        <w:jc w:val="start"/>
        <w:rPr/>
      </w:pPr>
      <w:r>
        <w:rPr/>
        <w:t xml:space="preserve">ALTER TABLE “ MYDB”.” LOCATIONS” ADD FOREIGN KEY (“ country_id”) REFERENCES “ MYDB”.” COUNTRIES” (“ country_id”) ON DELETE CASCADE; </w:t>
      </w:r>
    </w:p>
    <w:p>
      <w:pPr>
        <w:pStyle w:val="TextBody"/>
        <w:bidi w:val="0"/>
        <w:spacing w:before="0" w:after="283"/>
        <w:jc w:val="start"/>
        <w:rPr/>
      </w:pPr>
      <w:r>
        <w:rPr/>
        <w:t xml:space="preserve">Task2. 4: Data Population </w:t>
      </w:r>
    </w:p>
    <w:p>
      <w:pPr>
        <w:pStyle w:val="TextBody"/>
        <w:bidi w:val="0"/>
        <w:spacing w:before="0" w:after="283"/>
        <w:jc w:val="start"/>
        <w:rPr/>
      </w:pPr>
      <w:r>
        <w:rPr/>
        <w:t xml:space="preserve">The below figures showing all data in each table: </w:t>
      </w:r>
    </w:p>
    <w:p>
      <w:pPr>
        <w:pStyle w:val="TextBody"/>
        <w:bidi w:val="0"/>
        <w:spacing w:before="0" w:after="283"/>
        <w:jc w:val="start"/>
        <w:rPr/>
      </w:pPr>
      <w:r>
        <w:rPr/>
        <w:t xml:space="preserve">Table countries: </w:t>
      </w:r>
    </w:p>
    <w:p>
      <w:pPr>
        <w:pStyle w:val="TextBody"/>
        <w:bidi w:val="0"/>
        <w:spacing w:before="0" w:after="283"/>
        <w:jc w:val="start"/>
        <w:rPr/>
      </w:pPr>
      <w:r>
        <w:rPr/>
        <w:t xml:space="preserve">Table departments: </w:t>
      </w:r>
    </w:p>
    <w:p>
      <w:pPr>
        <w:pStyle w:val="TextBody"/>
        <w:bidi w:val="0"/>
        <w:spacing w:before="0" w:after="283"/>
        <w:jc w:val="start"/>
        <w:rPr/>
      </w:pPr>
      <w:r>
        <w:rPr/>
        <w:t xml:space="preserve">Table employees: </w:t>
      </w:r>
    </w:p>
    <w:p>
      <w:pPr>
        <w:pStyle w:val="TextBody"/>
        <w:bidi w:val="0"/>
        <w:spacing w:before="0" w:after="283"/>
        <w:jc w:val="start"/>
        <w:rPr/>
      </w:pPr>
      <w:r>
        <w:rPr/>
        <w:t xml:space="preserve">Table job_history: </w:t>
      </w:r>
    </w:p>
    <w:p>
      <w:pPr>
        <w:pStyle w:val="TextBody"/>
        <w:bidi w:val="0"/>
        <w:spacing w:before="0" w:after="283"/>
        <w:jc w:val="start"/>
        <w:rPr/>
      </w:pPr>
      <w:r>
        <w:rPr/>
        <w:t xml:space="preserve">Table jobs: </w:t>
      </w:r>
    </w:p>
    <w:p>
      <w:pPr>
        <w:pStyle w:val="TextBody"/>
        <w:bidi w:val="0"/>
        <w:spacing w:before="0" w:after="283"/>
        <w:jc w:val="start"/>
        <w:rPr/>
      </w:pPr>
      <w:r>
        <w:rPr/>
        <w:t xml:space="preserve">Table locations: </w:t>
      </w:r>
    </w:p>
    <w:p>
      <w:pPr>
        <w:pStyle w:val="TextBody"/>
        <w:bidi w:val="0"/>
        <w:spacing w:before="0" w:after="283"/>
        <w:jc w:val="start"/>
        <w:rPr/>
      </w:pPr>
      <w:r>
        <w:rPr/>
        <w:t xml:space="preserve">Table regions: </w:t>
      </w:r>
    </w:p>
    <w:p>
      <w:pPr>
        <w:pStyle w:val="TextBody"/>
        <w:bidi w:val="0"/>
        <w:spacing w:before="0" w:after="283"/>
        <w:jc w:val="start"/>
        <w:rPr/>
      </w:pPr>
      <w:r>
        <w:rPr/>
        <w:t xml:space="preserve">Task2. 5: SQL Query writing </w:t>
      </w:r>
    </w:p>
    <w:p>
      <w:pPr>
        <w:pStyle w:val="TextBody"/>
        <w:bidi w:val="0"/>
        <w:spacing w:before="0" w:after="283"/>
        <w:jc w:val="start"/>
        <w:rPr/>
      </w:pPr>
      <w:r>
        <w:rPr/>
        <w:t xml:space="preserve">Query 1 </w:t>
      </w:r>
    </w:p>
    <w:p>
      <w:pPr>
        <w:pStyle w:val="TextBody"/>
        <w:bidi w:val="0"/>
        <w:spacing w:before="0" w:after="283"/>
        <w:jc w:val="start"/>
        <w:rPr/>
      </w:pPr>
      <w:r>
        <w:rPr/>
        <w:t xml:space="preserve">SELECT </w:t>
      </w:r>
    </w:p>
    <w:p>
      <w:pPr>
        <w:pStyle w:val="TextBody"/>
        <w:bidi w:val="0"/>
        <w:spacing w:before="0" w:after="283"/>
        <w:jc w:val="start"/>
        <w:rPr/>
      </w:pPr>
      <w:r>
        <w:rPr/>
        <w:t xml:space="preserve">MYDB. COUNTRIES.” country_name” </w:t>
      </w:r>
    </w:p>
    <w:p>
      <w:pPr>
        <w:pStyle w:val="TextBody"/>
        <w:bidi w:val="0"/>
        <w:spacing w:before="0" w:after="283"/>
        <w:jc w:val="start"/>
        <w:rPr/>
      </w:pPr>
      <w:r>
        <w:rPr/>
        <w:t xml:space="preserve">FROM </w:t>
      </w:r>
    </w:p>
    <w:p>
      <w:pPr>
        <w:pStyle w:val="TextBody"/>
        <w:bidi w:val="0"/>
        <w:spacing w:before="0" w:after="283"/>
        <w:jc w:val="start"/>
        <w:rPr/>
      </w:pPr>
      <w:r>
        <w:rPr/>
        <w:t xml:space="preserve">MYDB. COUNTRIES </w:t>
      </w:r>
    </w:p>
    <w:p>
      <w:pPr>
        <w:pStyle w:val="TextBody"/>
        <w:bidi w:val="0"/>
        <w:spacing w:before="0" w:after="283"/>
        <w:jc w:val="start"/>
        <w:rPr/>
      </w:pPr>
      <w:r>
        <w:rPr/>
        <w:t xml:space="preserve">Query 2 </w:t>
      </w:r>
    </w:p>
    <w:p>
      <w:pPr>
        <w:pStyle w:val="TextBody"/>
        <w:bidi w:val="0"/>
        <w:spacing w:before="0" w:after="283"/>
        <w:jc w:val="start"/>
        <w:rPr/>
      </w:pPr>
      <w:r>
        <w:rPr/>
        <w:t xml:space="preserve">SELECT </w:t>
      </w:r>
    </w:p>
    <w:p>
      <w:pPr>
        <w:pStyle w:val="TextBody"/>
        <w:bidi w:val="0"/>
        <w:spacing w:before="0" w:after="283"/>
        <w:jc w:val="start"/>
        <w:rPr/>
      </w:pPr>
      <w:r>
        <w:rPr/>
        <w:t xml:space="preserve">MYDB. REGIONS.” region_name”, </w:t>
      </w:r>
    </w:p>
    <w:p>
      <w:pPr>
        <w:pStyle w:val="TextBody"/>
        <w:bidi w:val="0"/>
        <w:spacing w:before="0" w:after="283"/>
        <w:jc w:val="start"/>
        <w:rPr/>
      </w:pPr>
      <w:r>
        <w:rPr/>
        <w:t xml:space="preserve">MYDB. COUNTRIES.” country_name” </w:t>
      </w:r>
    </w:p>
    <w:p>
      <w:pPr>
        <w:pStyle w:val="TextBody"/>
        <w:bidi w:val="0"/>
        <w:spacing w:before="0" w:after="283"/>
        <w:jc w:val="start"/>
        <w:rPr/>
      </w:pPr>
      <w:r>
        <w:rPr/>
        <w:t xml:space="preserve">FROM </w:t>
      </w:r>
    </w:p>
    <w:p>
      <w:pPr>
        <w:pStyle w:val="TextBody"/>
        <w:bidi w:val="0"/>
        <w:spacing w:before="0" w:after="283"/>
        <w:jc w:val="start"/>
        <w:rPr/>
      </w:pPr>
      <w:r>
        <w:rPr/>
        <w:t xml:space="preserve">MYDB. COUNTRIES </w:t>
      </w:r>
    </w:p>
    <w:p>
      <w:pPr>
        <w:pStyle w:val="TextBody"/>
        <w:bidi w:val="0"/>
        <w:spacing w:before="0" w:after="283"/>
        <w:jc w:val="start"/>
        <w:rPr/>
      </w:pPr>
      <w:r>
        <w:rPr/>
        <w:t xml:space="preserve">INNER JOIN MYDB. REGIONS ON MYDB. COUNTRIES.” region_id” = MYDB. REGIONS.” region_id” </w:t>
      </w:r>
    </w:p>
    <w:p>
      <w:pPr>
        <w:pStyle w:val="TextBody"/>
        <w:bidi w:val="0"/>
        <w:spacing w:before="0" w:after="283"/>
        <w:jc w:val="start"/>
        <w:rPr/>
      </w:pPr>
      <w:r>
        <w:rPr/>
        <w:t xml:space="preserve">Query 3 </w:t>
      </w:r>
    </w:p>
    <w:p>
      <w:pPr>
        <w:pStyle w:val="TextBody"/>
        <w:bidi w:val="0"/>
        <w:spacing w:before="0" w:after="283"/>
        <w:jc w:val="start"/>
        <w:rPr/>
      </w:pPr>
      <w:r>
        <w:rPr/>
        <w:t xml:space="preserve">SELECT </w:t>
      </w:r>
    </w:p>
    <w:p>
      <w:pPr>
        <w:pStyle w:val="TextBody"/>
        <w:bidi w:val="0"/>
        <w:spacing w:before="0" w:after="283"/>
        <w:jc w:val="start"/>
        <w:rPr/>
      </w:pPr>
      <w:r>
        <w:rPr/>
        <w:t xml:space="preserve">MYDB. JOB_HISTORY.” start_date”, </w:t>
      </w:r>
    </w:p>
    <w:p>
      <w:pPr>
        <w:pStyle w:val="TextBody"/>
        <w:bidi w:val="0"/>
        <w:spacing w:before="0" w:after="283"/>
        <w:jc w:val="start"/>
        <w:rPr/>
      </w:pPr>
      <w:r>
        <w:rPr/>
        <w:t xml:space="preserve">MYDB. JOB_HISTORY.” end_date”, </w:t>
      </w:r>
    </w:p>
    <w:p>
      <w:pPr>
        <w:pStyle w:val="TextBody"/>
        <w:bidi w:val="0"/>
        <w:spacing w:before="0" w:after="283"/>
        <w:jc w:val="start"/>
        <w:rPr/>
      </w:pPr>
      <w:r>
        <w:rPr/>
        <w:t xml:space="preserve">MYDB. EMPLOYEES.” first_name”, </w:t>
      </w:r>
    </w:p>
    <w:p>
      <w:pPr>
        <w:pStyle w:val="TextBody"/>
        <w:bidi w:val="0"/>
        <w:spacing w:before="0" w:after="283"/>
        <w:jc w:val="start"/>
        <w:rPr/>
      </w:pPr>
      <w:r>
        <w:rPr/>
        <w:t xml:space="preserve">MYDB. EMPLOYEES.” last_name”, </w:t>
      </w:r>
    </w:p>
    <w:p>
      <w:pPr>
        <w:pStyle w:val="TextBody"/>
        <w:bidi w:val="0"/>
        <w:spacing w:before="0" w:after="283"/>
        <w:jc w:val="start"/>
        <w:rPr/>
      </w:pPr>
      <w:r>
        <w:rPr/>
        <w:t xml:space="preserve">MYDB. EMPLOYEES.” email”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FULL OUTER JOIN MYDB. JOB_HISTORY ON MYDB. JOB_HISTORY.” employee_id” = MYDB. EMPLOYEES.” employee_id” </w:t>
      </w:r>
    </w:p>
    <w:p>
      <w:pPr>
        <w:pStyle w:val="TextBody"/>
        <w:bidi w:val="0"/>
        <w:spacing w:before="0" w:after="283"/>
        <w:jc w:val="start"/>
        <w:rPr/>
      </w:pPr>
      <w:r>
        <w:rPr/>
        <w:t xml:space="preserve">Query 4 </w:t>
      </w:r>
    </w:p>
    <w:p>
      <w:pPr>
        <w:pStyle w:val="TextBody"/>
        <w:bidi w:val="0"/>
        <w:spacing w:before="0" w:after="283"/>
        <w:jc w:val="start"/>
        <w:rPr/>
      </w:pPr>
      <w:r>
        <w:rPr/>
        <w:t xml:space="preserve">SELECT </w:t>
      </w:r>
    </w:p>
    <w:p>
      <w:pPr>
        <w:pStyle w:val="TextBody"/>
        <w:bidi w:val="0"/>
        <w:spacing w:before="0" w:after="283"/>
        <w:jc w:val="start"/>
        <w:rPr/>
      </w:pPr>
      <w:r>
        <w:rPr/>
        <w:t xml:space="preserve">Count(MYDB. EMPLOYEES.” employee_id”) AS “ Number Of Employee”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Query 5 </w:t>
      </w:r>
    </w:p>
    <w:p>
      <w:pPr>
        <w:pStyle w:val="TextBody"/>
        <w:bidi w:val="0"/>
        <w:spacing w:before="0" w:after="283"/>
        <w:jc w:val="start"/>
        <w:rPr/>
      </w:pPr>
      <w:r>
        <w:rPr/>
        <w:t xml:space="preserve">SELECT </w:t>
      </w:r>
    </w:p>
    <w:p>
      <w:pPr>
        <w:pStyle w:val="TextBody"/>
        <w:bidi w:val="0"/>
        <w:spacing w:before="0" w:after="283"/>
        <w:jc w:val="start"/>
        <w:rPr/>
      </w:pPr>
      <w:r>
        <w:rPr/>
        <w:t xml:space="preserve">MYDB. EMPLOYEES.” first_name”, </w:t>
      </w:r>
    </w:p>
    <w:p>
      <w:pPr>
        <w:pStyle w:val="TextBody"/>
        <w:bidi w:val="0"/>
        <w:spacing w:before="0" w:after="283"/>
        <w:jc w:val="start"/>
        <w:rPr/>
      </w:pPr>
      <w:r>
        <w:rPr/>
        <w:t xml:space="preserve">MYDB. EMPLOYEES.” last_name”, </w:t>
      </w:r>
    </w:p>
    <w:p>
      <w:pPr>
        <w:pStyle w:val="TextBody"/>
        <w:bidi w:val="0"/>
        <w:spacing w:before="0" w:after="283"/>
        <w:jc w:val="start"/>
        <w:rPr/>
      </w:pPr>
      <w:r>
        <w:rPr/>
        <w:t xml:space="preserve">MYDB. EMPLOYEES.” email”, </w:t>
      </w:r>
    </w:p>
    <w:p>
      <w:pPr>
        <w:pStyle w:val="TextBody"/>
        <w:bidi w:val="0"/>
        <w:spacing w:before="0" w:after="283"/>
        <w:jc w:val="start"/>
        <w:rPr/>
      </w:pPr>
      <w:r>
        <w:rPr/>
        <w:t xml:space="preserve">MYDB. EMPLOYEES.” phone_number”, </w:t>
      </w:r>
    </w:p>
    <w:p>
      <w:pPr>
        <w:pStyle w:val="TextBody"/>
        <w:bidi w:val="0"/>
        <w:spacing w:before="0" w:after="283"/>
        <w:jc w:val="start"/>
        <w:rPr/>
      </w:pPr>
      <w:r>
        <w:rPr/>
        <w:t xml:space="preserve">MYDB. EMPLOYEES.” hire_date”, </w:t>
      </w:r>
    </w:p>
    <w:p>
      <w:pPr>
        <w:pStyle w:val="TextBody"/>
        <w:bidi w:val="0"/>
        <w:spacing w:before="0" w:after="283"/>
        <w:jc w:val="start"/>
        <w:rPr/>
      </w:pPr>
      <w:r>
        <w:rPr/>
        <w:t xml:space="preserve">MYDB. EMPLOYEES.” salary”, </w:t>
      </w:r>
    </w:p>
    <w:p>
      <w:pPr>
        <w:pStyle w:val="TextBody"/>
        <w:bidi w:val="0"/>
        <w:spacing w:before="0" w:after="283"/>
        <w:jc w:val="start"/>
        <w:rPr/>
      </w:pPr>
      <w:r>
        <w:rPr/>
        <w:t xml:space="preserve">MYDB. EMPLOYEES.” commission”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ORDER BY </w:t>
      </w:r>
    </w:p>
    <w:p>
      <w:pPr>
        <w:pStyle w:val="TextBody"/>
        <w:bidi w:val="0"/>
        <w:spacing w:before="0" w:after="283"/>
        <w:jc w:val="start"/>
        <w:rPr/>
      </w:pPr>
      <w:r>
        <w:rPr/>
        <w:t xml:space="preserve">MYDB. EMPLOYEES.” first_name” ASC </w:t>
      </w:r>
    </w:p>
    <w:p>
      <w:pPr>
        <w:pStyle w:val="TextBody"/>
        <w:bidi w:val="0"/>
        <w:spacing w:before="0" w:after="283"/>
        <w:jc w:val="start"/>
        <w:rPr/>
      </w:pPr>
      <w:r>
        <w:rPr/>
        <w:t xml:space="preserve">Query 6 </w:t>
      </w:r>
    </w:p>
    <w:p>
      <w:pPr>
        <w:pStyle w:val="TextBody"/>
        <w:bidi w:val="0"/>
        <w:spacing w:before="0" w:after="283"/>
        <w:jc w:val="start"/>
        <w:rPr/>
      </w:pPr>
      <w:r>
        <w:rPr/>
        <w:t xml:space="preserve">SELECT </w:t>
      </w:r>
    </w:p>
    <w:p>
      <w:pPr>
        <w:pStyle w:val="TextBody"/>
        <w:bidi w:val="0"/>
        <w:spacing w:before="0" w:after="283"/>
        <w:jc w:val="start"/>
        <w:rPr/>
      </w:pPr>
      <w:r>
        <w:rPr/>
        <w:t xml:space="preserve">MYDB. EMPLOYEES.” first_name”, </w:t>
      </w:r>
    </w:p>
    <w:p>
      <w:pPr>
        <w:pStyle w:val="TextBody"/>
        <w:bidi w:val="0"/>
        <w:spacing w:before="0" w:after="283"/>
        <w:jc w:val="start"/>
        <w:rPr/>
      </w:pPr>
      <w:r>
        <w:rPr/>
        <w:t xml:space="preserve">MYDB. EMPLOYEES.” last_name”, </w:t>
      </w:r>
    </w:p>
    <w:p>
      <w:pPr>
        <w:pStyle w:val="TextBody"/>
        <w:bidi w:val="0"/>
        <w:spacing w:before="0" w:after="283"/>
        <w:jc w:val="start"/>
        <w:rPr/>
      </w:pPr>
      <w:r>
        <w:rPr/>
        <w:t xml:space="preserve">MYDB. EMPLOYEES.” email”, </w:t>
      </w:r>
    </w:p>
    <w:p>
      <w:pPr>
        <w:pStyle w:val="TextBody"/>
        <w:bidi w:val="0"/>
        <w:spacing w:before="0" w:after="283"/>
        <w:jc w:val="start"/>
        <w:rPr/>
      </w:pPr>
      <w:r>
        <w:rPr/>
        <w:t xml:space="preserve">MYDB. EMPLOYEES.” phone_number”, </w:t>
      </w:r>
    </w:p>
    <w:p>
      <w:pPr>
        <w:pStyle w:val="TextBody"/>
        <w:bidi w:val="0"/>
        <w:spacing w:before="0" w:after="283"/>
        <w:jc w:val="start"/>
        <w:rPr/>
      </w:pPr>
      <w:r>
        <w:rPr/>
        <w:t xml:space="preserve">MYDB. EMPLOYEES.” hire_date”, </w:t>
      </w:r>
    </w:p>
    <w:p>
      <w:pPr>
        <w:pStyle w:val="TextBody"/>
        <w:bidi w:val="0"/>
        <w:spacing w:before="0" w:after="283"/>
        <w:jc w:val="start"/>
        <w:rPr/>
      </w:pPr>
      <w:r>
        <w:rPr/>
        <w:t xml:space="preserve">MYDB. EMPLOYEES.” salary”, </w:t>
      </w:r>
    </w:p>
    <w:p>
      <w:pPr>
        <w:pStyle w:val="TextBody"/>
        <w:bidi w:val="0"/>
        <w:spacing w:before="0" w:after="283"/>
        <w:jc w:val="start"/>
        <w:rPr/>
      </w:pPr>
      <w:r>
        <w:rPr/>
        <w:t xml:space="preserve">MYDB. EMPLOYEES.” commission”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WHERE </w:t>
      </w:r>
    </w:p>
    <w:p>
      <w:pPr>
        <w:pStyle w:val="TextBody"/>
        <w:bidi w:val="0"/>
        <w:spacing w:before="0" w:after="283"/>
        <w:jc w:val="start"/>
        <w:rPr/>
      </w:pPr>
      <w:r>
        <w:rPr/>
        <w:t xml:space="preserve">MYDB. EMPLOYEES.” email” LIKE ‘%gmail%’ </w:t>
      </w:r>
    </w:p>
    <w:p>
      <w:pPr>
        <w:pStyle w:val="TextBody"/>
        <w:bidi w:val="0"/>
        <w:spacing w:before="0" w:after="283"/>
        <w:jc w:val="start"/>
        <w:rPr/>
      </w:pPr>
      <w:r>
        <w:rPr/>
        <w:t xml:space="preserve">Query 7 </w:t>
      </w:r>
    </w:p>
    <w:p>
      <w:pPr>
        <w:pStyle w:val="TextBody"/>
        <w:bidi w:val="0"/>
        <w:spacing w:before="0" w:after="283"/>
        <w:jc w:val="start"/>
        <w:rPr/>
      </w:pPr>
      <w:r>
        <w:rPr/>
        <w:t xml:space="preserve">SELECT </w:t>
      </w:r>
    </w:p>
    <w:p>
      <w:pPr>
        <w:pStyle w:val="TextBody"/>
        <w:bidi w:val="0"/>
        <w:spacing w:before="0" w:after="283"/>
        <w:jc w:val="start"/>
        <w:rPr/>
      </w:pPr>
      <w:r>
        <w:rPr/>
        <w:t xml:space="preserve">MYDB. EMPLOYEES.” first_name”, </w:t>
      </w:r>
    </w:p>
    <w:p>
      <w:pPr>
        <w:pStyle w:val="TextBody"/>
        <w:bidi w:val="0"/>
        <w:spacing w:before="0" w:after="283"/>
        <w:jc w:val="start"/>
        <w:rPr/>
      </w:pPr>
      <w:r>
        <w:rPr/>
        <w:t xml:space="preserve">MYDB. EMPLOYEES.” last_name”, </w:t>
      </w:r>
    </w:p>
    <w:p>
      <w:pPr>
        <w:pStyle w:val="TextBody"/>
        <w:bidi w:val="0"/>
        <w:spacing w:before="0" w:after="283"/>
        <w:jc w:val="start"/>
        <w:rPr/>
      </w:pPr>
      <w:r>
        <w:rPr/>
        <w:t xml:space="preserve">MYDB. EMPLOYEES.” email”, </w:t>
      </w:r>
    </w:p>
    <w:p>
      <w:pPr>
        <w:pStyle w:val="TextBody"/>
        <w:bidi w:val="0"/>
        <w:spacing w:before="0" w:after="283"/>
        <w:jc w:val="start"/>
        <w:rPr/>
      </w:pPr>
      <w:r>
        <w:rPr/>
        <w:t xml:space="preserve">MYDB. EMPLOYEES.” phone_number”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INNER JOIN MYDB. JOB_HISTORY ON MYDB. JOB_HISTORY.” employee_id” = MYDB. EMPLOYEES.” employee_id” </w:t>
      </w:r>
    </w:p>
    <w:p>
      <w:pPr>
        <w:pStyle w:val="TextBody"/>
        <w:bidi w:val="0"/>
        <w:spacing w:before="0" w:after="283"/>
        <w:jc w:val="start"/>
        <w:rPr/>
      </w:pPr>
      <w:r>
        <w:rPr/>
        <w:t xml:space="preserve">WHERE </w:t>
      </w:r>
    </w:p>
    <w:p>
      <w:pPr>
        <w:pStyle w:val="TextBody"/>
        <w:bidi w:val="0"/>
        <w:spacing w:before="0" w:after="283"/>
        <w:jc w:val="start"/>
        <w:rPr/>
      </w:pPr>
      <w:r>
        <w:rPr/>
        <w:t xml:space="preserve">MYDB. JOB_HISTORY.” employee_id” IN (MYDB. EMPLOYEES.” employee_id”) </w:t>
      </w:r>
    </w:p>
    <w:p>
      <w:pPr>
        <w:pStyle w:val="TextBody"/>
        <w:bidi w:val="0"/>
        <w:spacing w:before="0" w:after="283"/>
        <w:jc w:val="start"/>
        <w:rPr/>
      </w:pPr>
      <w:r>
        <w:rPr/>
        <w:t xml:space="preserve">Query 8 </w:t>
      </w:r>
    </w:p>
    <w:p>
      <w:pPr>
        <w:pStyle w:val="TextBody"/>
        <w:bidi w:val="0"/>
        <w:spacing w:before="0" w:after="283"/>
        <w:jc w:val="start"/>
        <w:rPr/>
      </w:pPr>
      <w:r>
        <w:rPr/>
        <w:t xml:space="preserve">MYDB. EMPLOYEES.” email”, </w:t>
      </w:r>
    </w:p>
    <w:p>
      <w:pPr>
        <w:pStyle w:val="TextBody"/>
        <w:bidi w:val="0"/>
        <w:spacing w:before="0" w:after="283"/>
        <w:jc w:val="start"/>
        <w:rPr/>
      </w:pPr>
      <w:r>
        <w:rPr/>
        <w:t xml:space="preserve">MYDB. EMPLOYEES.” phone_number”, </w:t>
      </w:r>
    </w:p>
    <w:p>
      <w:pPr>
        <w:pStyle w:val="TextBody"/>
        <w:bidi w:val="0"/>
        <w:spacing w:before="0" w:after="283"/>
        <w:jc w:val="start"/>
        <w:rPr/>
      </w:pPr>
      <w:r>
        <w:rPr/>
        <w:t xml:space="preserve">MYDB. EMPLOYEES.” hire_date”, </w:t>
      </w:r>
    </w:p>
    <w:p>
      <w:pPr>
        <w:pStyle w:val="TextBody"/>
        <w:bidi w:val="0"/>
        <w:spacing w:before="0" w:after="283"/>
        <w:jc w:val="start"/>
        <w:rPr/>
      </w:pPr>
      <w:r>
        <w:rPr/>
        <w:t xml:space="preserve">MYDB. EMPLOYEES.” job_id”, </w:t>
      </w:r>
    </w:p>
    <w:p>
      <w:pPr>
        <w:pStyle w:val="TextBody"/>
        <w:bidi w:val="0"/>
        <w:spacing w:before="0" w:after="283"/>
        <w:jc w:val="start"/>
        <w:rPr/>
      </w:pPr>
      <w:r>
        <w:rPr/>
        <w:t xml:space="preserve">MYDB. EMPLOYEES.” salary”, </w:t>
      </w:r>
    </w:p>
    <w:p>
      <w:pPr>
        <w:pStyle w:val="TextBody"/>
        <w:bidi w:val="0"/>
        <w:spacing w:before="0" w:after="283"/>
        <w:jc w:val="start"/>
        <w:rPr/>
      </w:pPr>
      <w:r>
        <w:rPr/>
        <w:t xml:space="preserve">MYDB. EMPLOYEES.” commission”, </w:t>
      </w:r>
    </w:p>
    <w:p>
      <w:pPr>
        <w:pStyle w:val="TextBody"/>
        <w:bidi w:val="0"/>
        <w:spacing w:before="0" w:after="283"/>
        <w:jc w:val="start"/>
        <w:rPr/>
      </w:pPr>
      <w:r>
        <w:rPr/>
        <w:t xml:space="preserve">MYDB. EMPLOYEES.” manager_id”, </w:t>
      </w:r>
    </w:p>
    <w:p>
      <w:pPr>
        <w:pStyle w:val="TextBody"/>
        <w:bidi w:val="0"/>
        <w:spacing w:before="0" w:after="283"/>
        <w:jc w:val="start"/>
        <w:rPr/>
      </w:pPr>
      <w:r>
        <w:rPr/>
        <w:t xml:space="preserve">MYDB. EMPLOYEES.” department_id”, </w:t>
      </w:r>
    </w:p>
    <w:p>
      <w:pPr>
        <w:pStyle w:val="TextBody"/>
        <w:bidi w:val="0"/>
        <w:spacing w:before="0" w:after="283"/>
        <w:jc w:val="start"/>
        <w:rPr/>
      </w:pPr>
      <w:r>
        <w:rPr/>
        <w:t xml:space="preserve">MYDB. EMPLOYEES.” employee_id” </w:t>
      </w:r>
    </w:p>
    <w:p>
      <w:pPr>
        <w:pStyle w:val="TextBody"/>
        <w:bidi w:val="0"/>
        <w:spacing w:before="0" w:after="283"/>
        <w:jc w:val="start"/>
        <w:rPr/>
      </w:pPr>
      <w:r>
        <w:rPr/>
        <w:t xml:space="preserve">FROM </w:t>
      </w:r>
    </w:p>
    <w:p>
      <w:pPr>
        <w:pStyle w:val="TextBody"/>
        <w:bidi w:val="0"/>
        <w:spacing w:before="0" w:after="283"/>
        <w:jc w:val="start"/>
        <w:rPr/>
      </w:pPr>
      <w:r>
        <w:rPr/>
        <w:t xml:space="preserve">MYDB. EMPLOYEES, </w:t>
      </w:r>
    </w:p>
    <w:p>
      <w:pPr>
        <w:pStyle w:val="TextBody"/>
        <w:bidi w:val="0"/>
        <w:spacing w:before="0" w:after="283"/>
        <w:jc w:val="start"/>
        <w:rPr/>
      </w:pPr>
      <w:r>
        <w:rPr/>
        <w:t xml:space="preserve">(SELECT MYDB. JOB_HISTORY.” employee_id” fromA‚ A MYDB. JOB_HISTORY) subquery1 </w:t>
      </w:r>
    </w:p>
    <w:p>
      <w:pPr>
        <w:pStyle w:val="TextBody"/>
        <w:bidi w:val="0"/>
        <w:spacing w:before="0" w:after="283"/>
        <w:jc w:val="start"/>
        <w:rPr/>
      </w:pPr>
      <w:r>
        <w:rPr/>
        <w:t xml:space="preserve">WHERE </w:t>
      </w:r>
    </w:p>
    <w:p>
      <w:pPr>
        <w:pStyle w:val="TextBody"/>
        <w:bidi w:val="0"/>
        <w:spacing w:before="0" w:after="283"/>
        <w:jc w:val="start"/>
        <w:rPr/>
      </w:pPr>
      <w:r>
        <w:rPr/>
        <w:t xml:space="preserve">subquery1.” employee_id”= MYDB. EMPLOYEES.” employee_id” </w:t>
      </w:r>
    </w:p>
    <w:p>
      <w:pPr>
        <w:pStyle w:val="TextBody"/>
        <w:bidi w:val="0"/>
        <w:spacing w:before="0" w:after="283"/>
        <w:jc w:val="start"/>
        <w:rPr/>
      </w:pPr>
      <w:r>
        <w:rPr/>
        <w:t xml:space="preserve">A </w:t>
      </w:r>
    </w:p>
    <w:p>
      <w:pPr>
        <w:pStyle w:val="TextBody"/>
        <w:bidi w:val="0"/>
        <w:spacing w:before="0" w:after="283"/>
        <w:jc w:val="start"/>
        <w:rPr/>
      </w:pPr>
      <w:r>
        <w:rPr/>
        <w:t xml:space="preserve">Asabe, S. A., Oye, N. D. and Goji, M., 2013. Hospital patient database management system: A case study of general hospital north-bank makurdi-nigeria. </w:t>
      </w:r>
      <w:r>
        <w:rPr>
          <w:rStyle w:val="Emphasis"/>
        </w:rPr>
        <w:t xml:space="preserve">Compusoft </w:t>
      </w:r>
      <w:r>
        <w:rPr/>
        <w:t xml:space="preserve">, (3), p. 65. </w:t>
      </w:r>
    </w:p>
    <w:p>
      <w:pPr>
        <w:pStyle w:val="TextBody"/>
        <w:bidi w:val="0"/>
        <w:spacing w:before="0" w:after="283"/>
        <w:jc w:val="start"/>
        <w:rPr/>
      </w:pPr>
      <w:r>
        <w:rPr/>
        <w:t xml:space="preserve">Coronel, C. and Morris, S., 2016. </w:t>
      </w:r>
      <w:r>
        <w:rPr>
          <w:rStyle w:val="Emphasis"/>
        </w:rPr>
        <w:t xml:space="preserve">Database systems: design, implementation, &amp; management </w:t>
      </w:r>
      <w:r>
        <w:rPr/>
        <w:t xml:space="preserve">. Cengage Learning. </w:t>
      </w:r>
    </w:p>
    <w:p>
      <w:pPr>
        <w:pStyle w:val="TextBody"/>
        <w:bidi w:val="0"/>
        <w:spacing w:before="0" w:after="283"/>
        <w:jc w:val="start"/>
        <w:rPr/>
      </w:pPr>
      <w:r>
        <w:rPr/>
        <w:t xml:space="preserve">Dorok, S., BreAY, S., Teubner, J. and Saake, G., 2015. Flexible Analysis of Plant Genomes in a Database Management System. In </w:t>
      </w:r>
      <w:r>
        <w:rPr>
          <w:rStyle w:val="Emphasis"/>
        </w:rPr>
        <w:t xml:space="preserve">EDBT </w:t>
      </w:r>
      <w:r>
        <w:rPr/>
        <w:t xml:space="preserve">(pp. 509-512). </w:t>
      </w:r>
    </w:p>
    <w:p>
      <w:pPr>
        <w:pStyle w:val="TextBody"/>
        <w:bidi w:val="0"/>
        <w:spacing w:before="0" w:after="283"/>
        <w:jc w:val="start"/>
        <w:rPr/>
      </w:pPr>
      <w:r>
        <w:rPr/>
        <w:t xml:space="preserve">Hussain, M., Pandey, A. C. and Pachauri, S., 2013. Performanc Tuning of Database Management System by Fuzzy Controlled Architecture. </w:t>
      </w:r>
      <w:r>
        <w:rPr>
          <w:rStyle w:val="Emphasis"/>
        </w:rPr>
        <w:t xml:space="preserve">Pragyaan: Journal of Information Technology </w:t>
      </w:r>
      <w:r>
        <w:rPr/>
        <w:t xml:space="preserve">, p. 30. </w:t>
      </w:r>
    </w:p>
    <w:p>
      <w:pPr>
        <w:pStyle w:val="TextBody"/>
        <w:bidi w:val="0"/>
        <w:spacing w:before="0" w:after="283"/>
        <w:jc w:val="start"/>
        <w:rPr/>
      </w:pPr>
      <w:r>
        <w:rPr/>
        <w:t xml:space="preserve">Jahn, M., Schill, E. and Breunig, M., 2013. Towards a 4D database management system for geothermal projects: an example of the hydraulic data of Soultz. In </w:t>
      </w:r>
      <w:r>
        <w:rPr>
          <w:rStyle w:val="Emphasis"/>
        </w:rPr>
        <w:t xml:space="preserve">Second European Geothermal Workshop </w:t>
      </w:r>
      <w:r>
        <w:rPr/>
        <w:t xml:space="preserve">. </w:t>
      </w:r>
    </w:p>
    <w:p>
      <w:pPr>
        <w:pStyle w:val="TextBody"/>
        <w:bidi w:val="0"/>
        <w:spacing w:before="0" w:after="283"/>
        <w:jc w:val="start"/>
        <w:rPr/>
      </w:pPr>
      <w:r>
        <w:rPr/>
        <w:t xml:space="preserve">Lee, H., Chapiro, J., Schernthaner, R., Duran, R., Wang, Z., Gorodetski, B., Geschwind, J. F. and Lin, M., 2015. How I do it: a practical database management system to assist clinical research teams with data collection, organization, and reporting. </w:t>
      </w:r>
      <w:r>
        <w:rPr>
          <w:rStyle w:val="Emphasis"/>
        </w:rPr>
        <w:t xml:space="preserve">Academic radiology </w:t>
      </w:r>
      <w:r>
        <w:rPr/>
        <w:t xml:space="preserve">, (4), pp. 527-533. </w:t>
      </w:r>
    </w:p>
    <w:p>
      <w:pPr>
        <w:pStyle w:val="TextBody"/>
        <w:bidi w:val="0"/>
        <w:spacing w:before="0" w:after="283"/>
        <w:jc w:val="start"/>
        <w:rPr/>
      </w:pPr>
      <w:r>
        <w:rPr/>
        <w:t xml:space="preserve">Li, Z. and Shen, H., 2016. Database Design on Teaching Management System Based on SQL Server. </w:t>
      </w:r>
    </w:p>
    <w:p>
      <w:pPr>
        <w:pStyle w:val="TextBody"/>
        <w:bidi w:val="0"/>
        <w:spacing w:before="0" w:after="283"/>
        <w:jc w:val="start"/>
        <w:rPr/>
      </w:pPr>
      <w:r>
        <w:rPr/>
        <w:t xml:space="preserve">Mohamed, A. R., Kumar, P. V., Abhilash, S., Ravishankar, C. N. and Edwin, L., 2013. Design and Development of an Online Database Management System (AGRI-TECHBASE): For Agricultural Technologies of ICAR. In </w:t>
      </w:r>
      <w:r>
        <w:rPr>
          <w:rStyle w:val="Emphasis"/>
        </w:rPr>
        <w:t xml:space="preserve">Driving the Economy through Innovation and Entrepreneurship </w:t>
      </w:r>
      <w:r>
        <w:rPr/>
        <w:t xml:space="preserve">(pp. 869-877). Springer India. </w:t>
      </w:r>
    </w:p>
    <w:p>
      <w:pPr>
        <w:pStyle w:val="TextBody"/>
        <w:bidi w:val="0"/>
        <w:spacing w:before="0" w:after="283"/>
        <w:jc w:val="start"/>
        <w:rPr/>
      </w:pPr>
      <w:r>
        <w:rPr/>
        <w:t xml:space="preserve">Nidzwetzki, J. K. and GA? ting, R. H., 2016. DISTRIBUTED SECONDO: An extensible highly available and scalable database management system. </w:t>
      </w:r>
    </w:p>
    <w:p>
      <w:pPr>
        <w:pStyle w:val="TextBody"/>
        <w:bidi w:val="0"/>
        <w:spacing w:before="0" w:after="283"/>
        <w:jc w:val="start"/>
        <w:rPr/>
      </w:pPr>
      <w:r>
        <w:rPr/>
        <w:t xml:space="preserve">Reddy, T. B. K., Thomas, A. D., Stamatis, D., Bertsch, J., Isbandi, M., Jansson, J., Mallajosyula, J., Pagani, I., Lobos, E. A. and Kyrpides, N. C., 2014. The Genomes OnLine Database (GOLD) v. 5: a metadata management system based on a four level (meta) genome project classification. </w:t>
      </w:r>
      <w:r>
        <w:rPr>
          <w:rStyle w:val="Emphasis"/>
        </w:rPr>
        <w:t xml:space="preserve">Nucleic acids research </w:t>
      </w:r>
      <w:r>
        <w:rPr/>
        <w:t xml:space="preserve">, p. gku950. </w:t>
      </w:r>
    </w:p>
    <w:p>
      <w:pPr>
        <w:pStyle w:val="TextBody"/>
        <w:bidi w:val="0"/>
        <w:spacing w:before="0" w:after="283"/>
        <w:jc w:val="start"/>
        <w:rPr/>
      </w:pPr>
      <w:r>
        <w:rPr/>
        <w:t xml:space="preserve">Sui, X. L., Wang, D., Liu, X. Y. and Teng, Y., 2014. Database Design of NC Cutting Tool Matching and Management System. In </w:t>
      </w:r>
      <w:r>
        <w:rPr>
          <w:rStyle w:val="Emphasis"/>
        </w:rPr>
        <w:t xml:space="preserve">Advanced Materials Research </w:t>
      </w:r>
      <w:r>
        <w:rPr/>
        <w:t xml:space="preserve">(Vol. 981, pp. 546-550). Trans Tech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https://assignbuster.com/logical-database-design-for-hr-management-system/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Logical database design for hr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database design for hr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database design for hr management system</dc:title>
  <dc:subject>Technology;Computer</dc:subject>
  <dc:creator>AssignBuster</dc:creator>
  <cp:keywords/>
  <dc:description>EMPLOYEES" - ALTER TABLE " MYDB"".</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