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"https://assignbuster.com/internet-3464/"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Internet 3464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" Beam me up, Scottie." This popular line from Star Trek was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demonstration of the advanced technology of the future. Though it was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fictional story, Star Trek became the universal vision of the future. As always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reality tends to mimic fiction. Though our society has not quite resulted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living in space, we have made life easier with technology. Economic survival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more dependent upon information and communications bringing forth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of which was never thought possible. Just a mere thirty years ago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occupied a whole room compared today’s palm sized computers,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faster and perform more functions. Cellular phones, now light and compact,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bulky just ten years ago. The most incredible invention, the Internet,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bringing infinite amount of information to your desktop. In the world of the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there exist a world blind to skin color and other physical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appearances. The Internet while still young in age has grown rapidly, spreading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countries world wide and connecting 50 million users. With its popularity,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incumbent upon our society to recognize how the Internet works and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aware of its advantages as well as disadvantages. While seemingly high tech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concept is rather simple. Computers speak to one another and send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information. This is accomplished by sending and receiving electronic impulse,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then decoding them into a message. In order to communicate with one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are linked up in a network. They are then able to access information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other computers. The network acts like one large computer storing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in various places, rather than in one physical structure. Users tap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the Internet to access or provide information. Internet technology allows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to surf the World Wide Web or send e-mail. The vision of the Internet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revolutionize the computer and communications belonged to JCR Licklider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MIT (Leiner n. page). In August of 1962 he envisioned a globally interconnected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 of computers which would allow everyone to quickly access data and programs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(Leiner n. page). A government sponsored project at Defense Advanced 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Projects Agency (DARPA) started in October (Leiner n. page). The race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discovery of such technology raged between the Soviet Union and The United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 of America. Both countries wanted control of the possibly powerful tool.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in 1968, The National Physical Laboratory in Great Britain set up the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 network, which prompted the Pentagon’s ARPA to fund a larger project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USA. (Sterling n. page) However the race was not limited to just nations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companies. In 1965, working with Thomas Merrill, Lawrence G. Roberts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created the first wide-area computer ever built. These experiments proved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 could work together running programs and retrieving data as necessary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remote machines. Roberts put together his plan for ARPANET, published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1966. At that time he learned of Donald Davies and Roger Scantlebury of NPL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Paul Baron and others at RAND. Research at MIT (1961-1967), RAND (1962-1965)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NPL (1964-1967) while parallel had no knowledge of one another. In August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1968 an RFQ, a refined model of ARPANET was released for the development of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key components, the packet switches Interface Message Processors (IMP).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Bolt Beranek and Newman (BBN) installed the first IMP at UCLA and the first host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was connected. By the end of 1969 four host computers were connected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together into the initial ARPANET and the Internet was off the ground. In 1977,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electronic mail was introduced. (Leiner n. page) As the Internet quickly grew,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changes were necessary. The Internet’s decentralized structure made it easy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expand but its NCP did not have the ability to address networks further down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stream than the destination IMP. Bob Kahn decided to develop a new version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protocol which eventually became known as the Transmission Control Protocol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/ Internet Protocol (TCP/IP). Compared to the NCP which acted as a device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driver, the new protocol was more like a communication protocol. In order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it easier to use, Host were then assigned names, replacing numbers. A group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scientist then set out to show that a compact and simple implementation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TCP was possible. They succeeded, allowing it to run on desktop computers. (Leiner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n. page). Original uses of the Internet included government communications and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forum for scientist to share ideas and help one another in research.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1980’s the Internet grew beyond its primarily research roots to include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broad user community and increased commercial activity. In present day it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a tool for conducting research and finding information, as well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communications with others. Electronic mail, amazingly popular, with chat rooms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discussion groups makes the Internet a popular place for meeting new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(Leiner n. page). Perhaps the largest shift is in the profile of Internet users.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beginning users were scientist and government officials: those highly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educated and well trained. However today’s 50 million users are all ages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all backgrounds (Why use the Internet? n. page). Access to the Internet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longer limited and can be found just about everywhere including schools,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colleges, libraries, and at home. In 1992 the Internet had a growth of twenty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percent every month (Why use the Internet? n. page). A developer of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said, " If the Internet stumbles, it will not be because we lack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technology, vision, or motivation. It will be because we cannot set a direction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march collectively into the future." ( Leiner n. page) Clearly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has brought many conveniences. Businesses and students benefit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as well as those who use the Internet for personal uses. Over 50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 people used the Internet in 1995 and by the year 2000 the number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predicted to be over 150 million (Why your company should be on the Internet 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page). Fortune Magazine said, " The Internet is the biggest and earliest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manifestation of the way business is going to be conducted from now on."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are embracing the Internet and those who do not will be left behind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(Why use the Internet? n. page). The Internet opens a wider audience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providing customers valuable information via mailing lists. Space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is inexpensive compared to paper, radio and television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advertisements, therefore companies reach a broader community with little cost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(Why use the Internet? n. page). Most web users are well educated Americans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professional or technical jobs with median annual salary of $69, 000, making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prime target group. Opening a storefront online gives the advantage of always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open. The Internet is a fair playing field for large and small companies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alike. Computer networks track inventory and consumer demand resulting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increased profits (Why Minnesota Students Need Access to the Internet n. page).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Remote video conferencing and Internet phones allow companies to conduct live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chat sessions with clients around the world. Data bases are available for public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private uses. Companies can transfer files, bulletins or e-mail via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Internet, and it is all very affordable.(Why use the Web? n. page) Students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as commerce is benefiting from the Internet. Students need more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is offered by school libraries. The Internet gives students access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resources from around the world. They are also more willing to sit and browse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then to use the library. Information can be found, selected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retrieved faster on the Internet. Entire books can be transferred in minutes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(Sterling n. page). Students find the Internet to be a viable educational tool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makes them aware of the globalism of the world rather than sheltered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realm of the classroom. They have the option of writing to pen pals in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countries and getting to know other cultures. (MRP-Discussion n. page)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also serves as a preparation tool for the future. The world is moving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towards electronics: in today’s market being competitive means knowing how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 information, and more and more, it is traveling by wires.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allows children to get hands on experience, and helps them develop intellectual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skills and problem solving. It allows children to research information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 them. For example, a child interested in baseball can find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latest statistics and read about the history of the sport. By educating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themselves it opens their minds to technology. ( Why Minnesota Students need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 to the Internet n. page) The Internet is a popular place to socialize.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Exchanging information with those far away take only seconds using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postal mail can take days, electronic mail, or e-mail, takes seconds.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offer e-mail services for free to those with access to computer with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modem. Unlike phone system and postal system there are no charges for long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distance service or communication with foreign countries. E-mail and instant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messages (found in programs such as America Online and ICQ) can be used to send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images and software. (Sterling n. page) Internet technology has gone as far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allow people to make new friends without any physical contact. One way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meet new people is to join an Internet discussion group. In such a group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 common interest ask and receive advice and exchange information.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opportunity to meet new people is in Internet chat rooms. In such rooms one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speak freely to anyone as if they were at a party. America Online users refer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relations charter though the sever as " AOL luv". Those in discussion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groups and chat rooms are not limited to just Americans but open to people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around the world. The Internet is a world wide tool filled with many cultures,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different people. In this world, race is not a factor since there is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physical contact. Everyone is equal and has the freedom to express oneself.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an institution that resists institutionalization. It belongs to everyone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yet no one, everyone sort of pitches in and it evolves on its own. There are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censors, bosses, board of directors or stockholders. The Internet is unregulated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uncensored. However, the Internet being so free and uncensored presents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problems. Acknowledgment of children using the Internet has fueled a fight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regulation. Parents can not always monitor their children, therefore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needs to be a safe place for the children. Children have access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in schools, libraries, and just about everywhere. In schools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nearly impossible for a teacher to watch all the children, and in libraries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not the librarian’s job to monitor them. Computers and the Internet are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everyone, including children, thus it has become an immense problem. Access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has been one of the greatest concerns among parents. Surprisingly,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is easy to access and children will. Children are naturally curious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love to explore. Minors are also targeted by advertisers. Just like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television advertisers try to lure children in with pictures and web sites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 games and chat rooms. However the biggest danger is not what they find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Internet but who they find. The information they access is not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dangerous as the people they meet. There have been many cases of molesters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kidnappers searching for pray on-line. Nicknames are used to protect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identity of the children but can also be used to mask adults. They enter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children’s chat rooms and coax the children to trust them. Nonetheless,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denying the children access to the Internet is not the solution, perhaps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is. However software limiting children’s access to web pages have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successful. In some case the software does not filter out all inappropriate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pages but filters out non-objectionable pages. (Should children be kept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off-line? n. page) Molesters and kidnappers are not the only people with access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Internet we should fear. Those mischievous thinkers also pose a threat.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Known as hackers or crackers, they search for vulnerable computer systems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strike. Businesses can lose trade secrets, and the damages can be a disaster.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1996 Dan Framer, a security consultant, tested 2, 000 computers networks, and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65% had security holes large enough for an intruder to enter (Freedman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280). Government computers are just a vulnerable as teenagers have recently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demonstrated. Teenagers working out of their home with guidance from a 18 year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old broke into government classified information. Though they were caught,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bought alarm to the possible dangers of information leaks. The United States’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enemies could have access to military codes and top secret files. Although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average person is not targeted by hackers they are in danger of fraud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con-artists. Stolen credit card numbers have been rumored to be a major problem.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chances of it happening are not as great as the media makes it to be,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nevertheless it is a problem. The criminals easily get away with such a crime.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get the number of a credit card and charge ridiculous bills, but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the bill comes they have moved on to the next victim. Many schemes come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form of junk mail. They offer deals that sound too good to be true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chances are they fake. They only ask for a small sum of money up front, next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cash the check and move on. ( Anarchy Online 98) Secure passwords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prevent hackers from accessing computers. Passwords should consist of numbers,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letters and symbols: an example " P11++69." No matter how secure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tech the computer security system, all it takes is a simple , stupid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password like " hello" to render the whole system worthless. (Freedman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279) Though the Internet has its advantages it also has disadvantages, therefore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users should educate oneself on the revolutionary tool. With over 50 million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users the Internet is rapidly growing and is to the ‘ 90’s what the personal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was to the 70’s. New usage’s are springing up everyday, making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impossible to predict the future of the Internet. One thing certain is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has revolutionized the computer and communications. "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 world wide broadcasting capability, a mechanism for collaboration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interaction between individuals without regard to geographic location." (Leiner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n. page)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https://assignbuster.com/internet-3464/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Internet 3464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Internet 3464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3464</dc:title>
  <dc:subject>Technology;Computer</dc:subject>
  <dc:creator>AssignBuster</dc:creator>
  <cp:keywords/>
  <dc:description>In the world of the of the Internet there exist a world blind to skin color and other physical appearances.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