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"https://assignbuster.com/computer-buying-3402-essay-samples/"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Computer buying 3402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Today, computers are common. Even the most conservative analysts suggest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forty percent of Canadian homes have one, and this figure rises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dramatically to well over sixty percent in urban centers, particularly in homes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there are school-aged children or adults with professional or managerial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jobs. Buying a computer can be a daunting task, particularly if you're new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high technology marketplace. You will be spending anywhere from one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several thousand dollars on the computer equipment alone, so you'll need to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homework first. According to one old IBM advertisement, the average person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spends fifteen weeks, five days, twenty- three hours and fifty-eight minutes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searching for a new computer. If you're like most consumers, you'll spend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checking with a number of sources for the information you need to make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decisions. In order to save time and energy for buying a computer, you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following the three steps: setting you up to doing your homework, focusing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homework itself to help you make decisions, and nailing your decision down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closing the sale. These three steps will not only saving your time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energy, it will also provide you the guidance you'll need to buy your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fist step along the way to purchase your computer is to do your homework.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Homework might include the following: learning the lingo, doing some research,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visiting a few stores and dealing with salespeople. First, you should learn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lingo. Knowing the Lingo will save you a lot of times toward buying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you will face many opportunities to use it. For example, without knowing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jargon, you might have difficulty understanding when you read the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materials; you might have difficulty understanding the conversation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salespeople. As a result, it is worth of spending sometime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 the meaning of lingo. For example: Hardware, Software, Chip, CPU, PC,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ROM, RAM. Second, you should do some research to getting more information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computer. You can research through local daily newspaper. Local daily newspaper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have a computer section. There are also monthly computer newspapers.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Canada, there are a number of free Canadian publications such as the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Paper, Our Computer Player (Vancouver), Toronto Computes, Ottawa Monitor,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Winnipeg Computer Post are some of the examples you can search from. If you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 to the Internet, it might also be a good place for doing some research.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Furthermore, the Internet also has various newsgroups that specialize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subject. There are also a variety of independent sites on the Web hosted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 with a mission to provide analysis. Finally, we come to visiting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stores and dealing with the salespeople. Shopping around three to five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computer stores is also helpful toward buying a computer.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stores offer similar computer products with different price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warranty. It is wise to talk to the salespeople, asking as many question as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have. Don't fret if you think your expertise is not the state of the art.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fact, if you are willing to learn as you shop and take your time, you will 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 making an informed choice. The second step is focuses on the homework itself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providing distinctions among the basic hardware options that will help you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some fundamental choices. As a result, there are several points that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know: the type, the feature, and the location of buying computer.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point, you have to consider what type of the computer do you need. It is usually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choice every computer shopper has to make is between an IBM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-compatible, which is also known simply as a PC (for personal computer), and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Apple Macintosh. The two rivals are built with different operating systems,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until recently meant that software made for one of them couldn't run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other. In other ward, if you want the lowest price and the widest possible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choice of software, go with a PC. If ease of use matters most to you, then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pick a Macintosh. The second point you should consider is the feature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computer. You should ask yourself " How much computer power do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need? " Whether you commit to a Mac or a PC, you want computing power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adequate to your personal needs plus some room to grow- without spending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features you'll never use. It's important getting to know the three essential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components: the microprocessor, Random-access memory, and Hard drive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capacity. Understanding just those three components might have been enough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to choose a respectable computer. But now, home computers can perform far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tasks, there are other terms that belong on your must-know list. Make sure,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example, that you get a CD-ROM drive, the device for reading compact disks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was virtually unheard of on home computers before 1992. Besides, you should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consider how much you should spend on the computer's video and audio. Much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latest software comes with sound-ranging from simple human speech to full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orchestras. The third point is the location to buy the computer. Today, you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buy a home computer at specialized computer shops; electronics stores that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carry things like stereo system; discount office- supply stores like Office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Depot and Staples; vast computer " superstores" like Comp USA;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mail-order operations of every size and description. Your decision here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depend both on how much you can afford to pay and on how much hand-holding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 while you pick out your system. In general, you will get the most personal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attention from computer shops and the least from mail order outlets,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others somewhere in between. The last step is the home stretch, where we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discuss what's involved in nailing your decision down. At this point, you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almost ready to buy your new computer. You have created your plan, done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homework, and you have learned what the jargon means. In this final stage,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know the several points: budgeting, warranting and getting the manuals.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point- budgeting is the first and most important thing to realize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assessing price quotes. Unless each component is listed and specified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manufacturer and model, you don't have enough information to make a valid price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comparison. As a result, identifying the components and assessing their position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quality and performance pecking order will have occupied most of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homework. The second point- warranting is also important element while buying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computer. It doesn't matter how many promises the nice salesperson makes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you. If those promises are not in writing, they don't exist. So, getting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warranties, guarantees and promises on writing is very important point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remember. Beside, you should also find out how long the store had been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and whether there were any other satisfied customers. Your best source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information here are your friends, local computer user groups, and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USENET newsgroups. The last steps, getting the manuals to in order to protects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in the future. In fact, the manuals are yours by right and they are a basic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protection for you, whether you ever want to open the system yourself or not.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Think about it, if the retailer goes belly up, how else will you get someone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fix the system if it breaks? As a result, one can see that buying a new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not an easy task to do. It involved a lot of steps for you to do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homework. Lot of problems and even some tears come from people who never talked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anyone else, didn't do any research, and took the salesperson's word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everything. Computers are supposed to help you make some part of your life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better, and using them should be enjoyable. If you don't agree with that,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be meet in here. Buying one shouldn't be terror, either. Wish you Good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luck for buying a new computer.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https://assignbuster.com/computer-buying-3402-essay-samples/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Computer buying 3402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Computer buying 3402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buying 3402</dc:title>
  <dc:subject>Technology;Computer</dc:subject>
  <dc:creator>AssignBuster</dc:creator>
  <cp:keywords/>
  <dc:description>In order to save time and energy for buying a computer, you must following the three steps: setting you up to doing your homework, focusing on the hom...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