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"https://assignbuster.com/free-creative-writing-on-an-anglo-saxon-poetry/"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creative writing on an anglo-saxon poetry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young warrior Prince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Anglo-Saxon poetry </w:t>
        <w:br/>
        <w:t xml:space="preserve">The young warrior Prince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obscene ravines of deceit </w:t>
        <w:br/>
        <w:t xml:space="preserve">swamped his sinful, dismal dwelling </w:t>
        <w:br/>
        <w:t xml:space="preserve">Misreading his own grave glower as power, </w:t>
        <w:br/>
        <w:t xml:space="preserve">King Rother bullied his kinfolk and kingdom </w:t>
        <w:br/>
        <w:t xml:space="preserve">Tinged in malice, tainted with fraud, </w:t>
        <w:br/>
        <w:t xml:space="preserve">the overseer retched bane of wood </w:t>
        <w:br/>
        <w:t xml:space="preserve">Trampling the innocent, </w:t>
        <w:br/>
        <w:t xml:space="preserve">feeding the eagles, </w:t>
        <w:br/>
        <w:t xml:space="preserve">the inebriated aberrant- Rother </w:t>
        <w:br/>
        <w:t xml:space="preserve">weltered around his castle in pride </w:t>
        <w:br/>
        <w:t xml:space="preserve">of being peerless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tyrant had a tender son- Erick, </w:t>
        <w:br/>
        <w:t xml:space="preserve">the young Prince who succeeded to the throne </w:t>
        <w:br/>
        <w:t xml:space="preserve">He inherited the sway and sword </w:t>
        <w:br/>
        <w:t xml:space="preserve">but not the heart of stone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more Rother pillaged, the deeper Erick healed the preys </w:t>
        <w:br/>
        <w:t xml:space="preserve">The harder his father thumped the blood-worm, </w:t>
        <w:br/>
        <w:t xml:space="preserve">the soother were young Prince’s deeds </w:t>
        <w:br/>
        <w:t xml:space="preserve">King Rother rose his head and forewarned the noble one </w:t>
        <w:br/>
        <w:t xml:space="preserve">“ I cannot comprehend your upheaval, </w:t>
        <w:br/>
        <w:t xml:space="preserve">even if you’re my son” </w:t>
        <w:br/>
        <w:t xml:space="preserve">The young blood roared in revolt </w:t>
        <w:br/>
        <w:t xml:space="preserve">Determined not deterred, </w:t>
        <w:br/>
        <w:t xml:space="preserve">he bequeathed a thunderbolt, </w:t>
        <w:br/>
        <w:t xml:space="preserve">“ I lived an entire upbringing </w:t>
        <w:br/>
        <w:t xml:space="preserve">perceiving your sin. </w:t>
        <w:br/>
        <w:t xml:space="preserve">You affronted my mother, </w:t>
        <w:br/>
        <w:t xml:space="preserve">tormented my folks! </w:t>
        <w:br/>
        <w:t xml:space="preserve">I am the new overseer” </w:t>
      </w:r>
    </w:p>
    <w:p>
      <w:pPr>
        <w:pStyle w:val="Heading2"/>
        <w:bidi w:val="0"/>
        <w:jc w:val="start"/>
        <w:rPr/>
      </w:pPr>
      <w:r>
        <w:rPr/>
        <w:t xml:space="preserve">The juvenile blood etched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recompensing the pain, </w:t>
        <w:br/>
        <w:t xml:space="preserve">replacing the disdain </w:t>
        <w:br/>
        <w:t xml:space="preserve">with truth, love and friendship </w:t>
        <w:br/>
        <w:t xml:space="preserve">He epitomised rectitude </w:t>
        <w:br/>
        <w:t xml:space="preserve">and employed fortitude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verdicts spoke of justice </w:t>
        <w:br/>
        <w:t xml:space="preserve">and eyes of benevolence, </w:t>
        <w:br/>
        <w:t xml:space="preserve">whilst his father wailed in vehemence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Enraged, King Rother growled again, </w:t>
        <w:br/>
        <w:t xml:space="preserve">swelled in resentment and contempt </w:t>
        <w:br/>
        <w:t xml:space="preserve">The covert monster soared again </w:t>
        <w:br/>
        <w:t xml:space="preserve">against his own kindred </w:t>
        <w:br/>
        <w:t xml:space="preserve">Breaking the shackles of masquerade, </w:t>
        <w:br/>
        <w:t xml:space="preserve">Rother avowed an open weather of weapons </w:t>
        <w:br/>
        <w:t xml:space="preserve">He did not waver for once to strike the Prince,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his own icicle of blood </w:t>
        <w:br/>
        <w:t xml:space="preserve">The young Prince boiled and vowed to protect </w:t>
        <w:br/>
        <w:t xml:space="preserve">his mind’s worth </w:t>
        <w:br/>
        <w:t xml:space="preserve">and lives of his folks </w:t>
        <w:br/>
        <w:t xml:space="preserve">The father and son fought like foes, </w:t>
        <w:br/>
        <w:t xml:space="preserve">one to uphold the truth, other to bestow woes </w:t>
        <w:br/>
        <w:t xml:space="preserve">The might too takes the side of good, </w:t>
        <w:br/>
        <w:t xml:space="preserve">the traitor succumbed at last </w:t>
        <w:br/>
        <w:t xml:space="preserve">Imprisoned in his own castle, </w:t>
        <w:br/>
        <w:t xml:space="preserve">he brooded over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young feeder of ravens rose and echoed his voice, </w:t>
        <w:br/>
        <w:t xml:space="preserve">“ Every deceit pays the price. </w:t>
        <w:br/>
        <w:t xml:space="preserve">For how long would evil suffice </w:t>
        <w:br/>
        <w:t xml:space="preserve">The new reign has commenced; </w:t>
        <w:br/>
        <w:t xml:space="preserve">it knows no difference </w:t>
        <w:br/>
        <w:t xml:space="preserve">in terms of affluence or class, </w:t>
        <w:br/>
        <w:t xml:space="preserve">but only right and wrong. </w:t>
        <w:br/>
        <w:t xml:space="preserve">No more slaughter-dew! </w:t>
        <w:br/>
        <w:t xml:space="preserve">Choose to live with love and peace. </w:t>
        <w:br/>
        <w:t xml:space="preserve">Comprehend the power of God. </w:t>
        <w:br/>
        <w:t xml:space="preserve">It’s time we stand for each other </w:t>
        <w:br/>
        <w:t xml:space="preserve">for unity is a peerless sword”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https://assignbuster.com/free-creative-writing-on-an-anglo-saxon-poetry/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creative writing on an anglo-saxon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creative writing on an anglo-saxon poetry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creative writing on an anglo-saxon poetry</dc:title>
  <dc:subject>Family;Parents</dc:subject>
  <dc:creator>AssignBuster</dc:creator>
  <cp:keywords/>
  <dc:description>I am the new overseer" recompensing the pain, replacing the disdain with truth, love and friendship He epitomised rectitude and employed fortitude Hi...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