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"https://assignbuster.com/example-of-essay-on-solving-proportions/"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essay on solving proportions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Population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br/>
        <w:t xml:space="preserve">- Problem #56 </w:t>
        <w:br/>
        <w:t xml:space="preserve">Bear population. To estimate the size of the bear population on the Keweenaw Peninsula, conservationists captured, tagged, and released 50 bears. One year later, a random sample of 100 bears included only 2 tagged bears. What is the conservationist's estimate of the size of the bear population? </w:t>
      </w:r>
    </w:p>
    <w:p>
      <w:pPr>
        <w:pStyle w:val="Heading2"/>
        <w:bidi w:val="0"/>
        <w:jc w:val="start"/>
        <w:rPr/>
      </w:pPr>
      <w:r>
        <w:rPr/>
        <w:t xml:space="preserve">Solution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Assume that x is a number in the population. We know, that 100 bears included 2 tagged bears. Then, we can construct the proportion: </w:t>
        <w:br/>
        <w:t xml:space="preserve">Released populationsample caught= Real populationsample caught </w:t>
      </w:r>
    </w:p>
    <w:p>
      <w:pPr>
        <w:pStyle w:val="Heading2"/>
        <w:bidi w:val="0"/>
        <w:jc w:val="start"/>
        <w:rPr/>
      </w:pPr>
      <w:r>
        <w:rPr/>
        <w:t xml:space="preserve">Now we substitute the given values: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502= x100 </w:t>
      </w:r>
    </w:p>
    <w:p>
      <w:pPr>
        <w:pStyle w:val="Heading2"/>
        <w:bidi w:val="0"/>
        <w:jc w:val="start"/>
        <w:rPr/>
      </w:pPr>
      <w:r>
        <w:rPr/>
        <w:t xml:space="preserve">And complete cross multiply: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25= x100 </w:t>
        <w:br/>
        <w:t xml:space="preserve">x= 25∙100= 2500 </w:t>
        <w:br/>
        <w:t xml:space="preserve">50 bears represent 2% of the total population. We can make a conclusion, that the total bear population can be estimated in 2500 bears. </w:t>
        <w:br/>
        <w:t xml:space="preserve">- Problem #10 </w:t>
      </w:r>
    </w:p>
    <w:p>
      <w:pPr>
        <w:pStyle w:val="Heading2"/>
        <w:bidi w:val="0"/>
        <w:jc w:val="start"/>
        <w:rPr/>
      </w:pPr>
      <w:r>
        <w:rPr/>
        <w:t xml:space="preserve">Simple equations involving X &amp; 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y-1x+3=-34 </w:t>
        <w:br/>
        <w:t xml:space="preserve">Solution </w:t>
        <w:br/>
        <w:t xml:space="preserve">Here we also must use the proportion method. It can be considered as an extraneous proportion. Use cross multiplying: </w:t>
        <w:br/>
        <w:t xml:space="preserve">4y-1=-3x+3 </w:t>
      </w:r>
    </w:p>
    <w:p>
      <w:pPr>
        <w:pStyle w:val="Heading2"/>
        <w:bidi w:val="0"/>
        <w:jc w:val="start"/>
        <w:rPr/>
      </w:pPr>
      <w:r>
        <w:rPr/>
        <w:t xml:space="preserve">Simplifying: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4y-4=-3x-9 </w:t>
      </w:r>
    </w:p>
    <w:p>
      <w:pPr>
        <w:pStyle w:val="Heading2"/>
        <w:bidi w:val="0"/>
        <w:jc w:val="start"/>
        <w:rPr/>
      </w:pPr>
      <w:r>
        <w:rPr/>
        <w:t xml:space="preserve">Add 4 to both sides: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4y=-3x-5 </w:t>
      </w:r>
    </w:p>
    <w:p>
      <w:pPr>
        <w:pStyle w:val="Heading2"/>
        <w:bidi w:val="0"/>
        <w:jc w:val="start"/>
        <w:rPr/>
      </w:pPr>
      <w:r>
        <w:rPr/>
        <w:t xml:space="preserve">And dividing on 4: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y=-34x-54 </w:t>
      </w:r>
    </w:p>
    <w:p>
      <w:pPr>
        <w:pStyle w:val="Heading2"/>
        <w:bidi w:val="0"/>
        <w:jc w:val="start"/>
        <w:rPr/>
      </w:pPr>
      <w:r>
        <w:rPr/>
        <w:t xml:space="preserve">The form of the equation we obtained is the linear equation. Its general for is below: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y= kx+b </w:t>
      </w:r>
    </w:p>
    <w:p>
      <w:pPr>
        <w:pStyle w:val="Heading2"/>
        <w:bidi w:val="0"/>
        <w:jc w:val="start"/>
        <w:rPr/>
      </w:pPr>
      <w:r>
        <w:rPr/>
        <w:t xml:space="preserve">The coefficient near x is the slope of the line. In our case,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k=-34 </w:t>
        <w:br/>
        <w:t xml:space="preserve">Actually, there is another way to solve this problem. First, we can multiply both sides on (x+3). </w:t>
        <w:br/>
        <w:t xml:space="preserve">y-1=-3(x+3)4 </w:t>
      </w:r>
    </w:p>
    <w:p>
      <w:pPr>
        <w:pStyle w:val="Heading2"/>
        <w:bidi w:val="0"/>
        <w:jc w:val="start"/>
        <w:rPr/>
      </w:pPr>
      <w:r>
        <w:rPr/>
        <w:t xml:space="preserve">Then, add 1 to both sides: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y=-3x+34+1 </w:t>
      </w:r>
    </w:p>
    <w:p>
      <w:pPr>
        <w:pStyle w:val="Heading2"/>
        <w:bidi w:val="0"/>
        <w:jc w:val="start"/>
        <w:rPr/>
      </w:pPr>
      <w:r>
        <w:rPr/>
        <w:t xml:space="preserve">And we obtained the equation, solved by y. We have only to simplify the expression in the right side: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y=-34x-94+1=-34x-54 </w:t>
        <w:br/>
        <w:t xml:space="preserve">As we may see, we obtained exactly the same answer. That’s why both ways of solution are appropriate. </w:t>
      </w:r>
    </w:p>
    <w:p>
      <w:pPr>
        <w:pStyle w:val="Heading2"/>
        <w:bidi w:val="0"/>
        <w:jc w:val="start"/>
        <w:rPr/>
      </w:pPr>
      <w:r>
        <w:rPr/>
        <w:t xml:space="preserve">Sources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All about proportions. http://en. wikipedia. org/wiki/Proportionality_(mathematics)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https://assignbuster.com/example-of-essay-on-solving-proportions/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essay on solving proportions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popul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essay on solving proportions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essay on solving proportions</dc:title>
  <dc:subject>Sociology;Population</dc:subject>
  <dc:creator>AssignBuster</dc:creator>
  <cp:keywords/>
  <dc:description>We can make a conclusion, that the total bear population can be estimated in 2500 bears.- Problem #10 y-1x+3=-34 Solution Here we also must use the pr...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Sociology;Population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