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"https://assignbuster.com/consolidation-of-3-loans-essay/"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Consolidation of 3 loans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formula for calculation of payment per month is PMT = P X (APR/n)/ [1- </w:t>
        <w:br/>
        <w:t xml:space="preserve">(1+APR/n)^ (-ny), where p is loan taken, APR is rate of interest is always equivalent to 1 </w:t>
      </w:r>
    </w:p>
    <w:p>
      <w:pPr>
        <w:pStyle w:val="Heading2"/>
        <w:bidi w:val="0"/>
        <w:jc w:val="start"/>
        <w:rPr/>
      </w:pPr>
      <w:r>
        <w:rPr/>
        <w:t xml:space="preserve">Payment in two different cases, first one normally and then consolidating all the loan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Amounts together and calculating the effective payment required to be done along with </w:t>
        <w:br/>
        <w:t xml:space="preserve">Proper comparison between the two kinds. The objective of doing that is to hold a picture </w:t>
        <w:br/>
        <w:t xml:space="preserve">About pros and cons of consolidation and why someone should go forward with </w:t>
        <w:br/>
        <w:t xml:space="preserve">Consolidation. The situation is: </w:t>
        <w:br/>
        <w:t xml:space="preserve">$15, 000 with an APR of 8% for 15 years </w:t>
        <w:br/>
        <w:t xml:space="preserve">$10, 000 with and APR of 7. 5% for 20 years </w:t>
        <w:br/>
        <w:t xml:space="preserve">$ 5, 000 with an APR of 9. 5% for 10 years </w:t>
      </w:r>
    </w:p>
    <w:p>
      <w:pPr>
        <w:pStyle w:val="Heading2"/>
        <w:bidi w:val="0"/>
        <w:jc w:val="start"/>
        <w:rPr/>
      </w:pPr>
      <w:r>
        <w:rPr/>
        <w:t xml:space="preserve">Using the formula stated above I have these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consolidation the monthly payment (PMT) becomes $260. 35 </w:t>
        <w:br/>
        <w:t xml:space="preserve">Total monthly payments without consolidation is $288. 6 </w:t>
        <w:br/>
        <w:t xml:space="preserve">After observing all the results, I can conclude that monthly payment consolidated is less </w:t>
        <w:br/>
        <w:t xml:space="preserve">Than the monthly payments normal by a margin of $28. 25 and on the other hand total </w:t>
        <w:br/>
        <w:t xml:space="preserve">Payment overall in consolidated case is greater than the normal case by a margin of </w:t>
        <w:br/>
        <w:t xml:space="preserve">$9583. 96. </w:t>
      </w:r>
    </w:p>
    <w:p>
      <w:pPr>
        <w:pStyle w:val="Heading2"/>
        <w:bidi w:val="0"/>
        <w:jc w:val="start"/>
        <w:rPr/>
      </w:pPr>
      <w:r>
        <w:rPr/>
        <w:t xml:space="preserve">The reason for less monthly payment in case of consolidation for 20 years is like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 case the duration that we see is greater. In normal case if we take out the </w:t>
      </w:r>
    </w:p>
    <w:p>
      <w:pPr>
        <w:pStyle w:val="Heading2"/>
        <w:bidi w:val="0"/>
        <w:jc w:val="start"/>
        <w:rPr/>
      </w:pPr>
      <w:r>
        <w:rPr/>
        <w:t xml:space="preserve">Mean or the average of the duration, it comes out to 15 years. So with greater duration the monthly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Installments gets spaced out well and payment per month decreases. </w:t>
        <w:br/>
        <w:t xml:space="preserve">Payment over life on these 3 loans after consolidation is $62484 </w:t>
        <w:br/>
        <w:t xml:space="preserve">Overall payments without consolidation is $52900. 04 </w:t>
        <w:br/>
        <w:t xml:space="preserve">Pros of doing this consolidation is like, less monthly payments with more </w:t>
        <w:br/>
        <w:t xml:space="preserve">Duration and it stands good for those who are looking for an option of less monthly </w:t>
        <w:br/>
        <w:t xml:space="preserve">Installments. A Consolidation Loan allows an individual to consolidate multiple </w:t>
        <w:br/>
        <w:t xml:space="preserve">Education loans into one loan. The result of that is a single monthly payment instead of </w:t>
        <w:br/>
        <w:t xml:space="preserve">Multiple monthly payments. To me it is much better than in case where the monthly </w:t>
        <w:br/>
        <w:t xml:space="preserve">Payments are more and sometimes it becomes unbearable. </w:t>
        <w:br/>
        <w:t xml:space="preserve">Cons of going towards consolidation is that the total sum of money payable at the end </w:t>
        <w:br/>
        <w:t xml:space="preserve">Of the tenure is more than in normal case. The reason is more APR and greater </w:t>
        <w:br/>
        <w:t xml:space="preserve">Duration. The APR we see in case of consolidated payments is much more than the </w:t>
        <w:br/>
        <w:t xml:space="preserve">Normal case. With a greater duration it keeps on pilling. Moreover, there is a </w:t>
      </w:r>
    </w:p>
    <w:p>
      <w:pPr>
        <w:pStyle w:val="Heading2"/>
        <w:bidi w:val="0"/>
        <w:jc w:val="start"/>
        <w:rPr/>
      </w:pPr>
      <w:r>
        <w:rPr/>
        <w:t xml:space="preserve">Chance of losing on benefits from original individual loans like, rebate in interest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Rates, rebate in principal amount or loan cancellation discount which would have </w:t>
        <w:br/>
        <w:t xml:space="preserve">Helped someone in reducing the cost of repaying the loan significantly. Once loans are </w:t>
        <w:br/>
        <w:t xml:space="preserve">Consolidated they cannot be segregated until and unless the payment is over and the </w:t>
        <w:br/>
        <w:t xml:space="preserve">Loan account closes. </w:t>
        <w:br/>
        <w:t xml:space="preserve">In order to qualify for a Consolidation Loan, one must hold at least one Direct Loan or </w:t>
        <w:br/>
        <w:t xml:space="preserve">Federal Family Education Loan (FFEL). Students who are still studying cannot avail this </w:t>
        <w:br/>
        <w:t xml:space="preserve">Facility of consolidation. The rate of interest is fixed throughout the tenure of the loan </w:t>
        <w:br/>
        <w:t xml:space="preserve">And so no chance of getting any interest rebates in between. Moreover, there is no cap </w:t>
        <w:br/>
        <w:t xml:space="preserve">Or limit to the interest rates for direct consolidation. To sum up consolidation of different </w:t>
        <w:br/>
        <w:t xml:space="preserve">Loans is a good option but before going into that one should always do a bit of </w:t>
        <w:br/>
        <w:t xml:space="preserve">Homework to realize the monthly payments he has put going forward.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https://assignbuster.com/consolidation-of-3-loans-essay/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Consolidation of 3 loans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Consolidation of 3 loans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Consolidation of 3 loans essay</dc:title>
  <dc:subject>Finance;Investment</dc:subject>
  <dc:creator>AssignBuster</dc:creator>
  <cp:keywords/>
  <dc:description>25 and on the other hand total Payment overall in consolidated case is greater than the normal case by a margin of $9583.96.particular case the durati...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