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"https://assignbuster.com/writing-a-process-essay-make-it-successful-and-effective/"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Writing a process essay: make it successful and effective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Physics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Process essay is a paper describing the process of doing something. Writing a process essay can become a free flowing task if students know some tips. When writing a process essay, students must ensure to provide only correct process details. Only then, the essay turns out to be effective.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article provides great and excellent information for writing process essays. Students can also make use of online guides and professor’s instructions for writing a process essay effectively. </w:t>
      </w:r>
    </w:p>
    <w:p>
      <w:pPr>
        <w:pStyle w:val="Heading2"/>
        <w:bidi w:val="0"/>
        <w:jc w:val="start"/>
        <w:rPr/>
      </w:pPr>
      <w:r>
        <w:rPr/>
        <w:t xml:space="preserve">Writing a process essay: Three points to consider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students make efforts for writing a process essay, they can consider the following three points: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Students must determine or know the process to be described in the essay.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Students must know why the process under discussion is important.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Students must know what is affected by the process. </w:t>
      </w:r>
    </w:p>
    <w:p>
      <w:pPr>
        <w:pStyle w:val="Heading2"/>
        <w:bidi w:val="0"/>
        <w:jc w:val="start"/>
        <w:rPr/>
      </w:pPr>
      <w:r>
        <w:rPr/>
        <w:t xml:space="preserve">Writing a process essay: Tips for students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writing a process essay successfully, students can consider the following tips: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 essay must explain how the process under discussion works.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 essay must explain the process in such a manner that it is clear and understandable to the reader.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 essay must explain the steps of the process under discussion in correct order.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The essay must explain the problems that may occur during each step of the process. It must also explain the way to overcome the problems.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process essays will fetch more marks for students. This article provides outstanding tips for writing a process essay. Once students are clear with the above tips, they can go through other tips available over the internet. This can help in writing better quality process essays.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https://assignbuster.com/writing-a-process-essay-make-it-successful-and-effective/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Writing a process essay: make it success...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phys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Writing a process essay: make it successful and effective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 process essay: make it successful and effective</dc:title>
  <dc:subject>Science;Physics</dc:subject>
  <dc:creator>AssignBuster</dc:creator>
  <cp:keywords/>
  <dc:description>For writing a process essay successfully, students can consider the following tips: The essay must explain how the process under discussion works.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Science;Physics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