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"https://assignbuster.com/questionnaires-on-perception-of-early-marriage/"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Questionnaires on perception of early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Thank you very much for taking the time to fill out this questionnaire. This questionnaire is designed to provide information on university student perception of early marriage. The following questionnaire will require approximately 10 minutes to complete all the questions. Your honest and detailed responses will help me gain a clear picture of that perception. </w:t>
      </w:r>
    </w:p>
    <w:p>
      <w:pPr>
        <w:pStyle w:val="Heading2"/>
        <w:bidi w:val="0"/>
        <w:jc w:val="start"/>
        <w:rPr/>
      </w:pPr>
      <w:r>
        <w:rPr/>
        <w:t xml:space="preserve">How old are you? </w:t>
      </w:r>
    </w:p>
    <w:p>
      <w:pPr>
        <w:pStyle w:val="TextBody"/>
        <w:numPr>
          <w:ilvl w:val="0"/>
          <w:numId w:val="1"/>
        </w:numPr>
        <w:tabs>
          <w:tab w:val="clear" w:pos="1134"/>
          <w:tab w:val="left" w:pos="707" w:leader="none"/>
        </w:tabs>
        <w:bidi w:val="0"/>
        <w:spacing w:before="0" w:after="0"/>
        <w:ind w:start="707" w:hanging="283"/>
        <w:jc w:val="start"/>
        <w:rPr/>
      </w:pPr>
      <w:r>
        <w:rPr/>
        <w:t xml:space="preserve">16- 19 years </w:t>
      </w:r>
    </w:p>
    <w:p>
      <w:pPr>
        <w:pStyle w:val="TextBody"/>
        <w:numPr>
          <w:ilvl w:val="0"/>
          <w:numId w:val="1"/>
        </w:numPr>
        <w:tabs>
          <w:tab w:val="clear" w:pos="1134"/>
          <w:tab w:val="left" w:pos="707" w:leader="none"/>
        </w:tabs>
        <w:bidi w:val="0"/>
        <w:spacing w:before="0" w:after="0"/>
        <w:ind w:start="707" w:hanging="283"/>
        <w:jc w:val="start"/>
        <w:rPr/>
      </w:pPr>
      <w:r>
        <w:rPr/>
        <w:t xml:space="preserve">20 - 23 years </w:t>
      </w:r>
    </w:p>
    <w:p>
      <w:pPr>
        <w:pStyle w:val="TextBody"/>
        <w:numPr>
          <w:ilvl w:val="0"/>
          <w:numId w:val="1"/>
        </w:numPr>
        <w:tabs>
          <w:tab w:val="clear" w:pos="1134"/>
          <w:tab w:val="left" w:pos="707" w:leader="none"/>
        </w:tabs>
        <w:bidi w:val="0"/>
        <w:ind w:start="707" w:hanging="283"/>
        <w:jc w:val="start"/>
        <w:rPr/>
      </w:pPr>
      <w:r>
        <w:rPr/>
        <w:t xml:space="preserve">24-27 years </w:t>
      </w:r>
    </w:p>
    <w:p>
      <w:pPr>
        <w:pStyle w:val="Heading3"/>
        <w:bidi w:val="0"/>
        <w:jc w:val="start"/>
        <w:rPr/>
      </w:pPr>
      <w:r>
        <w:rPr/>
        <w:t xml:space="preserve">Gender: </w:t>
      </w:r>
    </w:p>
    <w:p>
      <w:pPr>
        <w:pStyle w:val="TextBody"/>
        <w:numPr>
          <w:ilvl w:val="0"/>
          <w:numId w:val="2"/>
        </w:numPr>
        <w:tabs>
          <w:tab w:val="clear" w:pos="1134"/>
          <w:tab w:val="left" w:pos="707" w:leader="none"/>
        </w:tabs>
        <w:bidi w:val="0"/>
        <w:spacing w:before="0" w:after="0"/>
        <w:ind w:start="707" w:hanging="283"/>
        <w:jc w:val="start"/>
        <w:rPr/>
      </w:pPr>
      <w:r>
        <w:rPr/>
        <w:t xml:space="preserve">Male </w:t>
      </w:r>
    </w:p>
    <w:p>
      <w:pPr>
        <w:pStyle w:val="TextBody"/>
        <w:numPr>
          <w:ilvl w:val="0"/>
          <w:numId w:val="2"/>
        </w:numPr>
        <w:tabs>
          <w:tab w:val="clear" w:pos="1134"/>
          <w:tab w:val="left" w:pos="707" w:leader="none"/>
        </w:tabs>
        <w:bidi w:val="0"/>
        <w:ind w:start="707" w:hanging="283"/>
        <w:jc w:val="start"/>
        <w:rPr/>
      </w:pPr>
      <w:r>
        <w:rPr/>
        <w:t xml:space="preserve">Female </w:t>
      </w:r>
    </w:p>
    <w:p>
      <w:pPr>
        <w:pStyle w:val="Heading3"/>
        <w:bidi w:val="0"/>
        <w:jc w:val="start"/>
        <w:rPr/>
      </w:pPr>
      <w:r>
        <w:rPr/>
        <w:t xml:space="preserve">Status: </w:t>
      </w:r>
    </w:p>
    <w:p>
      <w:pPr>
        <w:pStyle w:val="TextBody"/>
        <w:numPr>
          <w:ilvl w:val="0"/>
          <w:numId w:val="3"/>
        </w:numPr>
        <w:tabs>
          <w:tab w:val="clear" w:pos="1134"/>
          <w:tab w:val="left" w:pos="707" w:leader="none"/>
        </w:tabs>
        <w:bidi w:val="0"/>
        <w:spacing w:before="0" w:after="0"/>
        <w:ind w:start="707" w:hanging="283"/>
        <w:jc w:val="start"/>
        <w:rPr/>
      </w:pPr>
      <w:r>
        <w:rPr/>
        <w:t xml:space="preserve">Single </w:t>
      </w:r>
    </w:p>
    <w:p>
      <w:pPr>
        <w:pStyle w:val="TextBody"/>
        <w:numPr>
          <w:ilvl w:val="0"/>
          <w:numId w:val="3"/>
        </w:numPr>
        <w:tabs>
          <w:tab w:val="clear" w:pos="1134"/>
          <w:tab w:val="left" w:pos="707" w:leader="none"/>
        </w:tabs>
        <w:bidi w:val="0"/>
        <w:spacing w:before="0" w:after="0"/>
        <w:ind w:start="707" w:hanging="283"/>
        <w:jc w:val="start"/>
        <w:rPr/>
      </w:pPr>
      <w:r>
        <w:rPr/>
        <w:t xml:space="preserve">Marriage </w:t>
      </w:r>
    </w:p>
    <w:p>
      <w:pPr>
        <w:pStyle w:val="TextBody"/>
        <w:numPr>
          <w:ilvl w:val="0"/>
          <w:numId w:val="3"/>
        </w:numPr>
        <w:tabs>
          <w:tab w:val="clear" w:pos="1134"/>
          <w:tab w:val="left" w:pos="707" w:leader="none"/>
        </w:tabs>
        <w:bidi w:val="0"/>
        <w:ind w:start="707" w:hanging="283"/>
        <w:jc w:val="start"/>
        <w:rPr/>
      </w:pPr>
      <w:r>
        <w:rPr/>
        <w:t xml:space="preserve">Divorce </w:t>
      </w:r>
    </w:p>
    <w:p>
      <w:pPr>
        <w:pStyle w:val="Heading3"/>
        <w:bidi w:val="0"/>
        <w:jc w:val="start"/>
        <w:rPr/>
      </w:pPr>
      <w:r>
        <w:rPr/>
        <w:t xml:space="preserve">Do you have any relative that married early? </w:t>
      </w:r>
    </w:p>
    <w:p>
      <w:pPr>
        <w:pStyle w:val="TextBody"/>
        <w:numPr>
          <w:ilvl w:val="0"/>
          <w:numId w:val="4"/>
        </w:numPr>
        <w:tabs>
          <w:tab w:val="clear" w:pos="1134"/>
          <w:tab w:val="left" w:pos="707" w:leader="none"/>
        </w:tabs>
        <w:bidi w:val="0"/>
        <w:spacing w:before="0" w:after="0"/>
        <w:ind w:start="707" w:hanging="283"/>
        <w:jc w:val="start"/>
        <w:rPr/>
      </w:pPr>
      <w:r>
        <w:rPr/>
        <w:t xml:space="preserve">Yes </w:t>
      </w:r>
    </w:p>
    <w:p>
      <w:pPr>
        <w:pStyle w:val="TextBody"/>
        <w:numPr>
          <w:ilvl w:val="0"/>
          <w:numId w:val="4"/>
        </w:numPr>
        <w:tabs>
          <w:tab w:val="clear" w:pos="1134"/>
          <w:tab w:val="left" w:pos="707" w:leader="none"/>
        </w:tabs>
        <w:bidi w:val="0"/>
        <w:ind w:start="707" w:hanging="283"/>
        <w:jc w:val="start"/>
        <w:rPr/>
      </w:pPr>
      <w:r>
        <w:rPr/>
        <w:t xml:space="preserve">No </w:t>
      </w:r>
    </w:p>
    <w:p>
      <w:pPr>
        <w:pStyle w:val="Heading2"/>
        <w:bidi w:val="0"/>
        <w:jc w:val="start"/>
        <w:rPr/>
      </w:pPr>
      <w:r>
        <w:rPr/>
        <w:t xml:space="preserve">Do you agree with early marriage? </w:t>
      </w:r>
    </w:p>
    <w:p>
      <w:pPr>
        <w:pStyle w:val="Heading3"/>
        <w:bidi w:val="0"/>
        <w:jc w:val="start"/>
        <w:rPr/>
      </w:pPr>
      <w:r>
        <w:rPr/>
        <w:t xml:space="preserve">Between male and female which gender prone to early marriage. </w:t>
      </w:r>
    </w:p>
    <w:p>
      <w:pPr>
        <w:pStyle w:val="TextBody"/>
        <w:numPr>
          <w:ilvl w:val="0"/>
          <w:numId w:val="5"/>
        </w:numPr>
        <w:tabs>
          <w:tab w:val="clear" w:pos="1134"/>
          <w:tab w:val="left" w:pos="707" w:leader="none"/>
        </w:tabs>
        <w:bidi w:val="0"/>
        <w:spacing w:before="0" w:after="0"/>
        <w:ind w:start="707" w:hanging="283"/>
        <w:jc w:val="start"/>
        <w:rPr/>
      </w:pPr>
      <w:r>
        <w:rPr/>
        <w:t xml:space="preserve">Male </w:t>
      </w:r>
    </w:p>
    <w:p>
      <w:pPr>
        <w:pStyle w:val="TextBody"/>
        <w:numPr>
          <w:ilvl w:val="0"/>
          <w:numId w:val="5"/>
        </w:numPr>
        <w:tabs>
          <w:tab w:val="clear" w:pos="1134"/>
          <w:tab w:val="left" w:pos="707" w:leader="none"/>
        </w:tabs>
        <w:bidi w:val="0"/>
        <w:ind w:start="707" w:hanging="283"/>
        <w:jc w:val="start"/>
        <w:rPr/>
      </w:pPr>
      <w:r>
        <w:rPr/>
        <w:t xml:space="preserve">Both </w:t>
      </w:r>
    </w:p>
    <w:p>
      <w:pPr>
        <w:pStyle w:val="Heading2"/>
        <w:bidi w:val="0"/>
        <w:jc w:val="start"/>
        <w:rPr/>
      </w:pPr>
      <w:r>
        <w:rPr/>
        <w:t xml:space="preserve">Which of the following that you think the main reasons that lead to early marriage? </w:t>
      </w:r>
    </w:p>
    <w:p>
      <w:pPr>
        <w:pStyle w:val="Heading3"/>
        <w:bidi w:val="0"/>
        <w:jc w:val="start"/>
        <w:rPr/>
      </w:pPr>
      <w:r>
        <w:rPr/>
        <w:t xml:space="preserve">Please tick all apply. </w:t>
      </w:r>
    </w:p>
    <w:p>
      <w:pPr>
        <w:pStyle w:val="TextBody"/>
        <w:numPr>
          <w:ilvl w:val="0"/>
          <w:numId w:val="6"/>
        </w:numPr>
        <w:tabs>
          <w:tab w:val="clear" w:pos="1134"/>
          <w:tab w:val="left" w:pos="707" w:leader="none"/>
        </w:tabs>
        <w:bidi w:val="0"/>
        <w:spacing w:before="0" w:after="0"/>
        <w:ind w:start="707" w:hanging="283"/>
        <w:jc w:val="start"/>
        <w:rPr/>
      </w:pPr>
      <w:r>
        <w:rPr/>
        <w:t xml:space="preserve">Poverty </w:t>
      </w:r>
    </w:p>
    <w:p>
      <w:pPr>
        <w:pStyle w:val="TextBody"/>
        <w:numPr>
          <w:ilvl w:val="0"/>
          <w:numId w:val="6"/>
        </w:numPr>
        <w:tabs>
          <w:tab w:val="clear" w:pos="1134"/>
          <w:tab w:val="left" w:pos="707" w:leader="none"/>
        </w:tabs>
        <w:bidi w:val="0"/>
        <w:spacing w:before="0" w:after="0"/>
        <w:ind w:start="707" w:hanging="283"/>
        <w:jc w:val="start"/>
        <w:rPr/>
      </w:pPr>
      <w:r>
        <w:rPr/>
        <w:t xml:space="preserve">Familysupport </w:t>
      </w:r>
    </w:p>
    <w:p>
      <w:pPr>
        <w:pStyle w:val="TextBody"/>
        <w:numPr>
          <w:ilvl w:val="0"/>
          <w:numId w:val="6"/>
        </w:numPr>
        <w:tabs>
          <w:tab w:val="clear" w:pos="1134"/>
          <w:tab w:val="left" w:pos="707" w:leader="none"/>
        </w:tabs>
        <w:bidi w:val="0"/>
        <w:spacing w:before="0" w:after="0"/>
        <w:ind w:start="707" w:hanging="283"/>
        <w:jc w:val="start"/>
        <w:rPr/>
      </w:pPr>
      <w:r>
        <w:rPr/>
        <w:t xml:space="preserve">To avoid social problem </w:t>
      </w:r>
    </w:p>
    <w:p>
      <w:pPr>
        <w:pStyle w:val="TextBody"/>
        <w:numPr>
          <w:ilvl w:val="0"/>
          <w:numId w:val="6"/>
        </w:numPr>
        <w:tabs>
          <w:tab w:val="clear" w:pos="1134"/>
          <w:tab w:val="left" w:pos="707" w:leader="none"/>
        </w:tabs>
        <w:bidi w:val="0"/>
        <w:spacing w:before="0" w:after="0"/>
        <w:ind w:start="707" w:hanging="283"/>
        <w:jc w:val="start"/>
        <w:rPr/>
      </w:pPr>
      <w:r>
        <w:rPr/>
        <w:t xml:space="preserve">First </w:t>
      </w:r>
    </w:p>
    <w:p>
      <w:pPr>
        <w:pStyle w:val="TextBody"/>
        <w:numPr>
          <w:ilvl w:val="0"/>
          <w:numId w:val="6"/>
        </w:numPr>
        <w:tabs>
          <w:tab w:val="clear" w:pos="1134"/>
          <w:tab w:val="left" w:pos="707" w:leader="none"/>
        </w:tabs>
        <w:bidi w:val="0"/>
        <w:spacing w:before="0" w:after="0"/>
        <w:ind w:start="707" w:hanging="283"/>
        <w:jc w:val="start"/>
        <w:rPr/>
      </w:pPr>
      <w:r>
        <w:rPr/>
        <w:t xml:space="preserve">Love </w:t>
      </w:r>
    </w:p>
    <w:p>
      <w:pPr>
        <w:pStyle w:val="TextBody"/>
        <w:numPr>
          <w:ilvl w:val="0"/>
          <w:numId w:val="6"/>
        </w:numPr>
        <w:tabs>
          <w:tab w:val="clear" w:pos="1134"/>
          <w:tab w:val="left" w:pos="707" w:leader="none"/>
        </w:tabs>
        <w:bidi w:val="0"/>
        <w:ind w:start="707" w:hanging="283"/>
        <w:jc w:val="start"/>
        <w:rPr/>
      </w:pPr>
      <w:r>
        <w:rPr/>
        <w:t xml:space="preserve">Future security </w:t>
      </w:r>
    </w:p>
    <w:p>
      <w:pPr>
        <w:pStyle w:val="Heading2"/>
        <w:bidi w:val="0"/>
        <w:jc w:val="start"/>
        <w:rPr/>
      </w:pPr>
      <w:r>
        <w:rPr/>
        <w:t xml:space="preserve">Rape cases Wild sex Illegimate marriage </w:t>
      </w:r>
    </w:p>
    <w:p>
      <w:pPr>
        <w:pStyle w:val="Heading3"/>
        <w:bidi w:val="0"/>
        <w:jc w:val="start"/>
        <w:rPr/>
      </w:pPr>
      <w:r>
        <w:rPr/>
        <w:t xml:space="preserve">Does early marriage solve the sosial problem? </w:t>
      </w:r>
    </w:p>
    <w:p>
      <w:pPr>
        <w:pStyle w:val="TextBody"/>
        <w:numPr>
          <w:ilvl w:val="0"/>
          <w:numId w:val="7"/>
        </w:numPr>
        <w:tabs>
          <w:tab w:val="clear" w:pos="1134"/>
          <w:tab w:val="left" w:pos="707" w:leader="none"/>
        </w:tabs>
        <w:bidi w:val="0"/>
        <w:spacing w:before="0" w:after="0"/>
        <w:ind w:start="707" w:hanging="283"/>
        <w:jc w:val="start"/>
        <w:rPr/>
      </w:pPr>
      <w:r>
        <w:rPr/>
        <w:t xml:space="preserve">Yes </w:t>
      </w:r>
    </w:p>
    <w:p>
      <w:pPr>
        <w:pStyle w:val="TextBody"/>
        <w:numPr>
          <w:ilvl w:val="0"/>
          <w:numId w:val="7"/>
        </w:numPr>
        <w:tabs>
          <w:tab w:val="clear" w:pos="1134"/>
          <w:tab w:val="left" w:pos="707" w:leader="none"/>
        </w:tabs>
        <w:bidi w:val="0"/>
        <w:spacing w:before="0" w:after="0"/>
        <w:ind w:start="707" w:hanging="283"/>
        <w:jc w:val="start"/>
        <w:rPr/>
      </w:pPr>
      <w:r>
        <w:rPr/>
        <w:t xml:space="preserve">No </w:t>
      </w:r>
    </w:p>
    <w:p>
      <w:pPr>
        <w:pStyle w:val="TextBody"/>
        <w:numPr>
          <w:ilvl w:val="0"/>
          <w:numId w:val="7"/>
        </w:numPr>
        <w:tabs>
          <w:tab w:val="clear" w:pos="1134"/>
          <w:tab w:val="left" w:pos="707" w:leader="none"/>
        </w:tabs>
        <w:bidi w:val="0"/>
        <w:spacing w:before="0" w:after="0"/>
        <w:ind w:start="707" w:hanging="283"/>
        <w:jc w:val="start"/>
        <w:rPr/>
      </w:pPr>
      <w:r>
        <w:rPr/>
        <w:t xml:space="preserve">Maybe </w:t>
      </w:r>
    </w:p>
    <w:p>
      <w:pPr>
        <w:pStyle w:val="TextBody"/>
        <w:numPr>
          <w:ilvl w:val="0"/>
          <w:numId w:val="7"/>
        </w:numPr>
        <w:tabs>
          <w:tab w:val="clear" w:pos="1134"/>
          <w:tab w:val="left" w:pos="707" w:leader="none"/>
        </w:tabs>
        <w:bidi w:val="0"/>
        <w:ind w:start="707" w:hanging="283"/>
        <w:jc w:val="start"/>
        <w:rPr/>
      </w:pPr>
      <w:r>
        <w:rPr/>
        <w:t xml:space="preserve">I do not know </w:t>
      </w:r>
    </w:p>
    <w:p>
      <w:pPr>
        <w:pStyle w:val="Heading3"/>
        <w:bidi w:val="0"/>
        <w:jc w:val="start"/>
        <w:rPr/>
      </w:pPr>
      <w:r>
        <w:rPr/>
        <w:t xml:space="preserve">Do you think early marriage will disturb your studies/ carrier? </w:t>
      </w:r>
    </w:p>
    <w:p>
      <w:pPr>
        <w:pStyle w:val="TextBody"/>
        <w:numPr>
          <w:ilvl w:val="0"/>
          <w:numId w:val="8"/>
        </w:numPr>
        <w:tabs>
          <w:tab w:val="clear" w:pos="1134"/>
          <w:tab w:val="left" w:pos="707" w:leader="none"/>
        </w:tabs>
        <w:bidi w:val="0"/>
        <w:spacing w:before="0" w:after="0"/>
        <w:ind w:start="707" w:hanging="283"/>
        <w:jc w:val="start"/>
        <w:rPr/>
      </w:pPr>
      <w:r>
        <w:rPr/>
        <w:t xml:space="preserve">Yes </w:t>
      </w:r>
    </w:p>
    <w:p>
      <w:pPr>
        <w:pStyle w:val="TextBody"/>
        <w:numPr>
          <w:ilvl w:val="0"/>
          <w:numId w:val="8"/>
        </w:numPr>
        <w:tabs>
          <w:tab w:val="clear" w:pos="1134"/>
          <w:tab w:val="left" w:pos="707" w:leader="none"/>
        </w:tabs>
        <w:bidi w:val="0"/>
        <w:ind w:start="707" w:hanging="283"/>
        <w:jc w:val="start"/>
        <w:rPr/>
      </w:pPr>
      <w:r>
        <w:rPr/>
        <w:t xml:space="preserve">No </w:t>
      </w:r>
    </w:p>
    <w:p>
      <w:pPr>
        <w:pStyle w:val="Heading2"/>
        <w:bidi w:val="0"/>
        <w:jc w:val="start"/>
        <w:rPr/>
      </w:pPr>
      <w:r>
        <w:rPr/>
        <w:t xml:space="preserve">Which of the following the benefit of early marriage. </w:t>
      </w:r>
    </w:p>
    <w:p>
      <w:pPr>
        <w:pStyle w:val="Heading3"/>
        <w:bidi w:val="0"/>
        <w:jc w:val="start"/>
        <w:rPr/>
      </w:pPr>
      <w:r>
        <w:rPr/>
        <w:t xml:space="preserve">Please rank and tick at above. </w:t>
      </w:r>
    </w:p>
    <w:p>
      <w:pPr>
        <w:pStyle w:val="TextBody"/>
        <w:numPr>
          <w:ilvl w:val="0"/>
          <w:numId w:val="10"/>
        </w:numPr>
        <w:tabs>
          <w:tab w:val="clear" w:pos="1134"/>
          <w:tab w:val="left" w:pos="707" w:leader="none"/>
        </w:tabs>
        <w:bidi w:val="0"/>
        <w:spacing w:before="0" w:after="0"/>
        <w:ind w:start="707" w:hanging="283"/>
        <w:jc w:val="start"/>
        <w:rPr/>
      </w:pPr>
      <w:r>
        <w:rPr/>
        <w:t xml:space="preserve">Emotional support </w:t>
      </w:r>
    </w:p>
    <w:p>
      <w:pPr>
        <w:pStyle w:val="TextBody"/>
        <w:numPr>
          <w:ilvl w:val="0"/>
          <w:numId w:val="10"/>
        </w:numPr>
        <w:tabs>
          <w:tab w:val="clear" w:pos="1134"/>
          <w:tab w:val="left" w:pos="707" w:leader="none"/>
        </w:tabs>
        <w:bidi w:val="0"/>
        <w:spacing w:before="0" w:after="0"/>
        <w:ind w:start="707" w:hanging="283"/>
        <w:jc w:val="start"/>
        <w:rPr/>
      </w:pPr>
      <w:r>
        <w:rPr/>
        <w:t xml:space="preserve">Financial Support </w:t>
      </w:r>
    </w:p>
    <w:p>
      <w:pPr>
        <w:pStyle w:val="TextBody"/>
        <w:numPr>
          <w:ilvl w:val="0"/>
          <w:numId w:val="10"/>
        </w:numPr>
        <w:tabs>
          <w:tab w:val="clear" w:pos="1134"/>
          <w:tab w:val="left" w:pos="707" w:leader="none"/>
        </w:tabs>
        <w:bidi w:val="0"/>
        <w:spacing w:before="0" w:after="0"/>
        <w:ind w:start="707" w:hanging="283"/>
        <w:jc w:val="start"/>
        <w:rPr/>
      </w:pPr>
      <w:r>
        <w:rPr/>
        <w:t xml:space="preserve">More independence </w:t>
      </w:r>
    </w:p>
    <w:p>
      <w:pPr>
        <w:pStyle w:val="TextBody"/>
        <w:numPr>
          <w:ilvl w:val="0"/>
          <w:numId w:val="10"/>
        </w:numPr>
        <w:tabs>
          <w:tab w:val="clear" w:pos="1134"/>
          <w:tab w:val="left" w:pos="707" w:leader="none"/>
        </w:tabs>
        <w:bidi w:val="0"/>
        <w:spacing w:before="0" w:after="0"/>
        <w:ind w:start="707" w:hanging="283"/>
        <w:jc w:val="start"/>
        <w:rPr/>
      </w:pPr>
      <w:r>
        <w:rPr/>
        <w:t xml:space="preserve">Having a proper partner </w:t>
      </w:r>
    </w:p>
    <w:p>
      <w:pPr>
        <w:pStyle w:val="TextBody"/>
        <w:numPr>
          <w:ilvl w:val="0"/>
          <w:numId w:val="10"/>
        </w:numPr>
        <w:tabs>
          <w:tab w:val="clear" w:pos="1134"/>
          <w:tab w:val="left" w:pos="707" w:leader="none"/>
        </w:tabs>
        <w:bidi w:val="0"/>
        <w:ind w:start="707" w:hanging="283"/>
        <w:jc w:val="start"/>
        <w:rPr/>
      </w:pPr>
      <w:r>
        <w:rPr/>
        <w:t xml:space="preserve">Satisfy self sexual </w:t>
      </w:r>
    </w:p>
    <w:p>
      <w:pPr>
        <w:pStyle w:val="TextBody"/>
        <w:bidi w:val="0"/>
        <w:spacing w:before="0" w:after="283"/>
        <w:jc w:val="start"/>
        <w:rPr/>
      </w:pPr>
      <w:r>
        <w:rPr/>
        <w:t xml:space="preserve">Early marriage also give negative effect. Which is the most common: Please rank and tick at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https://assignbuster.com/questionnaires-on-perception-of-early-marriage/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Questionnaires on perception of early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Questionnaires on perception of early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 on perception of early marriage</dc:title>
  <dc:subject>Family;Marriage</dc:subject>
  <dc:creator>AssignBuster</dc:creator>
  <cp:keywords/>
  <dc:description>This questionnaire is designed to provide information on university student perception of early marriage.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