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"https://assignbuster.com/spss-for-analyzing-data-with-one-iv-and-more-than-one-dv-one-way-between-subjects-manova/"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Spss for analyzing data with one iv and more than one dv and one-way between subj...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SPSS for analyzing data with one IV and more than one DV &amp; one-way between s MANOVA This problem set introduces SPSS for analyzing data with one IV and more than one DV to investigate comparison of means. You will perform a one-way between subjects MANOVA on the data and report your output. You will need to complete number 6 and write a Results section for this study. </w:t>
        <w:br/>
        <w:t xml:space="preserve">Use the following information to ensure successful completion of the assignment: </w:t>
        <w:br/>
        <w:t xml:space="preserve">• Download the SPSS/PASW data set that I will upload in a . SAV file. </w:t>
        <w:br/>
        <w:t xml:space="preserve">Perform the following tasks to complete this assignment: </w:t>
        <w:br/>
        <w:t xml:space="preserve">1. Conduct necessary analyses using SPSS so you can answer the question 6 listed in the exercise. </w:t>
        <w:br/>
        <w:t xml:space="preserve">2. Submit your response to the exercise results question (#6) as a Word document. Also copy and paste the output files nicely in this document. </w:t>
        <w:br/>
        <w:t xml:space="preserve">3. You will also need to submit the SPSS Output files showing the analyses you performed in SPSS to compute the answers for related questions. ***THIS MUST BE A . SPV file. I only have the newest version of SPSS. . SPO files do not open nor convert in my program. </w:t>
        <w:br/>
        <w:t xml:space="preserve">4. *You do not need a cover page or an abstract. </w:t>
        <w:br/>
        <w:t xml:space="preserve">Two-Group MANOVA Using SPSS: Answers </w:t>
        <w:br/>
        <w:t xml:space="preserve">Anxiety &amp; Country </w:t>
        <w:br/>
        <w:t xml:space="preserve">1. </w:t>
        <w:br/>
        <w:t xml:space="preserve">Is the MANOVA an appropriate statistical technique for this research? </w:t>
        <w:br/>
        <w:t xml:space="preserve">YES! </w:t>
        <w:br/>
        <w:t xml:space="preserve">Explain. </w:t>
        <w:br/>
        <w:t xml:space="preserve">BECAUSE THE DVs ARE CONCEPTUALLY AND STATISTICALLY CORRELATED. </w:t>
        <w:br/>
        <w:t xml:space="preserve">2. </w:t>
        <w:br/>
        <w:t xml:space="preserve">Examine the mean scores on the anxiety dimensions between the two countries. Does there appear to be mean differences between the two groups on the three dependent variables? </w:t>
        <w:br/>
        <w:t xml:space="preserve">YES, THERE APPEARS TO BE CONSISTENT DIFFERENCES WITH INDUSTRIAL COUNTRIES SCORING HIGHER THAN NON-INDUSTRIAL COUNTRIES. </w:t>
        <w:br/>
        <w:t xml:space="preserve">3. </w:t>
        <w:br/>
        <w:t xml:space="preserve">According to the Wilks Lambda test, is there a significant difference between the two countries on the linear combination (the variate) of the DVs? </w:t>
        <w:br/>
        <w:t xml:space="preserve">YES. p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https://assignbuster.com/spss-for-analyzing-data-with-one-iv-and-more-than-one-dv-one-way-between-subjects-manova/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Spss for analyzing data with one iv and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Spss for analyzing data with one iv and more than one dv and one-way between subj...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Spss for analyzing data with one iv and more than one dv and one-way between subj...</dc:title>
  <dc:subject>Science;Statistics</dc:subject>
  <dc:creator>AssignBuster</dc:creator>
  <cp:keywords/>
  <dc:description>You will also need to submit the SPSS Output files showing the analyses you performed in SPSS to compute the answers for related questions.***THIS MUS...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